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Zwróć swoje oblicze ku górze Seir oraz prorokuj przeciw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jej: Tak mówi Pan, WIEKUISTY: Oto Ja przeciw tobie, góro Seir; wyciągnę na ciebie Moją rękę i zamienię cię w pustkowie oraz ruinę.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miasta obrócę w zgliszcza, a ty sama zamienisz się w pustynię i poznasz, że Ja jestem WIEKUISTY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pałałaś wieczną nienawiścią i w czasie ostatecznej kaźni, wydałaś synów Israela na ostrze miecza w dzień ich klęski.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jestem żywy – mówi Pan, WIEKUISTY, dlatego zamienię cię w krew, i krew będzie cię ścigać! Przelewu krwi nie miałaś w nienawiści – i dlatego będzie cię ścigać krew!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Górę Seir zamienię w pustkowie i ruinę, oraz wytracę z niej przychodzących i wracających.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Napełnię jej wzgórza poległymi; twe wyżyny, twoje doliny i wszystkie twoje parowy; na nich legną pobici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cię w wieczne pustkowia, a twe miasta nie będą odbudowane, i poznacie, że Ja jestem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powiedziałeś: Te dwa narody i te dwa kraje będą moje, my je posiądziemy; a przecież tam był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żywy – mówi Pan, WIEKUISTY! Dlatego chcę z tobą uczynić według twojego gniewu; według twej żarliwości, którą przejawiałaś w twej nienawiści do nich. Dam się z powodu nich poznać, kiedy cię będę tak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Ja, WIEKUISTY, słyszałem wszystkie zniewagi, które wypowiedziałaś przeciwko górom Israela, gdy mówiłaś: Zostały spustoszone i nam wydane na spożycie!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przeciw Mnie chełpiliście waszymi ustami oraz obsypaliście Mnie waszymi mowami. Ja to słyszałem!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Zamienię cię w pustynię ku radości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ty się cieszyłaś nad dziedzictwem domu Israela, że zostało spustoszone – tak tobie uczynię. Zamienisz się w pustkowie, góro Seir, razem z całym Edomem; by poznano, że Ja jestem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2024-04-29T10:22:25Z</dcterms:modified>
</cp:coreProperties>
</file>