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poprowadził mnie do wiadomej bramy, do bramy zwróconej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drogą od wschodu nadciągała chwała Boga Israela. Jej odgłos był jak szum wielkich wód, zaś ziemia jaśniała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 widzenie zjawiska, które ujrzałem, było jak to zjawisko, które zobaczyłem przychodząc, by zburzyć miasto. I były to takie same widzenia, jak widzenia, co zobaczyłem nad rzeką Kebar. Więc upadłem na swe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WIEKUISTEGO weszła do Przybytku drogą bramy zwróconej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mnie uniósł oraz mnie poprowadził do wewnętrznego dziedzińca; a oto chwała WIEKUISTEGO napełniała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Tego, który przemawiał do mnie z Przybytku, podczas gdy ów mąż jeszcze przy mnie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Synu człowieka! To jest miejsce Mojego tronu; to miejsce podnóżka Moich stóp, gdzie chcę zamieszkać na wieki wśród synów Israela. Niech ci, z domu Israela, nie skalają Imienia Mojej świętości; oni i ich królowie przez swoje wszeteczeństwo, trupami swoich królów oraz ich grobowcami.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stawiali ich próg przy Moim progu i ich podwoje obok Moich podwojów; tak, że między Mną a nimi, był tylko mur. Więc kazili Me święte Imię swoimi obmierzłościami, których się dopuszczali; i zgładziłem ich w Moim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teraz, niech oddalą ode Mnie swe wszeteczeństwo i trupy swoich królów, a zamieszkam pośród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synu człowieka, opiszesz domowi Israela ten Przybytek, aby się powstydzili swych przewinień. Niechaj sobie rozmierzą zarys budowy.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powstydzą tego wszystkiego, co uczynili – wtedy nakreślisz im obraz tego Przybytku, jego urządzenie, jego wyjścia i wejścia, i cały jego kształt wraz ze wszystkimi zarysami, konturami oraz jego planami, i napiszesz to przed ich oczyma, by przestrzegali całego wizerunku, wszystkich jego wskazówek oraz je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przepis dla tego Domu na wierzchu góry: Cały jego obszar jest wszędzie dookoła świętym świętych; taki oto jest przepis dla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wymiary ofiarnicy w łokciach każdy łokieć dłuższy o dłoń: Jej podstawa – łokieć, szerokość – łokieć, a przy krawędzi wokoło galeryjka – jedna piędź. Takie jest zewnętrzne łono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dolnej podstawy do dolnego występu – dwa łokcie, a szerokość jeden łokieć; zaś od mniejszego występu do większego występu – cztery łokcie, a szerokość również łokieć.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samo ognisko – cztery łokcie, a nad ogniskiem sterczą cztery narożniki.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ognisko ma dwanaście łokci długości i dwanaście szerokości; na czterech swoich bokach jest czworograniaste.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Górny wyskok ma po czterech swoich bokach czternaście łokci długości oraz czternaście szerokości; wokoło niego galeryjka – pół łokcia. W nim będzie podstawa na łokieć wokoło, a wejście do niego od strony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mnie powiedział: Synu człowieka! Tak mówi Pan, WIEKUISTY: To są ustawy odnośnie ofiarnicy, na dzień, w którym będzie zbudowaną, by składano na niej całopalenia oraz kropiono na niej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kapłanom, Lewitom, którzy są z rodu Cadoka i do mnie podchodzą, by Mi służyć – mówi Pan, WIEKUISTY – młodego cielca na ofiarę zagrzeszną;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weźmiesz nieco jego krwi i nałożysz na cztery jej narożniki oraz na galerię, która jest wokoło; tak oczyścisz ją oraz rozgrzeszysz.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zagrzesznego cielca oraz spalisz na miejscu oględzin Przybytku, poza 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drugiego dnia przyprowadzisz zdrowego kozła na ofiarę zagrzeszną; i niech oczyszczą ofiarnicę, tak jak ją oczyścili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oczyszczenia, przyprowadzisz młodego, zdrowego cielca i zdrowego barana ze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 przyprowadzisz przed oblicze WIEKUISTEGO, kapłani rzucą na nie sól oraz złożą je WIEKUISTEMU jako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Zagrzesznego kozła będziesz sprawiał codziennie, przez siedem dni; nadto niech sprawiają młodego cielca i zdrowego barana ze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rozgrzeszali ofiarnicę przez siedem dni; oczyszczą ją oraz upełnomocnią – każdy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zakończą te dni, wtedy od dnia ósmego i nadal, kapłani będą sprawować na ofiarnicy wasze całopalenia oraz wasze ofiary opłatne, a wówczas przyjmę was przychylnie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2024-05-03T18:36:07Z</dcterms:modified>
</cp:coreProperties>
</file>