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wyprowadził mnie przez bramę północną oraz oprowadził mnie drogą zewnętrzną, do zewnętrznej bramy, zwróconej ku wschodowi; a oto owe wody sączyły się od południowego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ten mąż, ze sznurem mierniczym w ręku, wyszedł ku wschodowi wymierzył tysiąc łokci. Potem kazał mi przejść przez wodę, a ta woda sięgała mi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wymierzył tysiąc oraz kazał mi przejść przez wodę, a ta woda sięgała teraz do kolan. I znowu wymierzył tysiąc oraz kazał mi przejść przez wodę, a ta woda sięgała już po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wymierzył jeszcze tysiąc, a był to już potok, przez który nie mogłem przebrnąć. Ponieważ wody wezbrały, i te wody które należało przepłynąć; potok, którego już przebrnąć nie można.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do mnie powiedział: Czy to widziałeś, synu człowieka? Następnie mnie poprowadził i z powrotem wyprowadził nad brzeg potoku.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wracałem – oto na brzegu tego potoku rosło wielkie mnóstwo drzew, po tej oraz po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Te wody toczą się ku obwodowi wschodniemu, spływają na step oraz wpadają do morza. A kiedy wpadają do morza wody stają się tam przydatne.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Dokądkolwiek dojdzie potok, każda żywa istota, co pełza – ożyje, i będzie wielkie mnóstwo ryb; bo gdy te wody tam dojdą – będą uzdrowione oraz wszystko ożyje, gdziekolwiek dojdzie ten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Engedi do Eneglaim staną przy nim rybacy, a brzeg będzie miejscem do rozkładania sieci. Będą tam ryby różnego rodzaju, jak ryby wielkiego morza olbrzymie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jego bagniska i rozlewy nie będą uzdrowione – przeznaczone są do zdobywania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potokiem, nad jego brzegiem wyrosną – po tej, oraz po drugiej stronie – wszelkie owocodajne drzewa, których liście nie zwiędną, a owoc się nie wyczerpie. Ponieważ ich wody wypływają ze Świątyni co miesiąc będą na nowo dojrzewać. Ich owoce posłużą na pokarm, a ich liście na 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Oto granica w której rozdzielicie sobie ziemię według dwunastu pokoleń israelskich; a dla Jozefa dwa udziały.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ją w posiadanie, zarówno jeden, jak i drugi, gdyż niegdyś podniosłem Moją rękę, że oddam ją waszym przodkom; więc ta ziemia przypadnie wam w udziale.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taka będzie granica kraju po stronie północnej – od wielkiego morza, w kierunku do Hetlonu, idąc do Cedad.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Chamath, Berotha, Sybraim – położone między granicą Damaszku, a granicą Chamath, oraz pośrednie Chacer – położone nad granicą Chawranu.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granica będzie od morza aż do Chacer–Enon; granica Damaszku i dalej ku północy nad granicą Chamathu; taką będzie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strona wschodnia pójdzie spomiędzy Chawranu i Damaszku, oraz z pomiędzy Gileadu i israelskiego kraju wzdłuż Jardenu; wymierzycie od wymienionej granicy – ku wschodniemu morzu; i taką będzie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stronie południowej, na prawo: Z Thamar – aż do wód Meryba–Kadesz; i następnie aż do potoku wpadającego do wielkiego morza; taką będzie strona południowa,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stronę zachodnią stanowi wielkie morze; od wymienionej granicy – aż naprzeciw okolicy Chamath; taką będzie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rozdzielicie sobie tą ziemię według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 pokoleniu będzie przebywał cudzoziemiec – tam wyznaczycie mu udział – mówi Pan,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2024-05-01T04:30:38Z</dcterms:modified>
</cp:coreProperties>
</file>