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ty, synu człowieka, weźmiesz sobie ostry miecz – weźmiesz go sobie jako fryzjerską brzytwę – i pociągniesz nim po włosach głowy i swojej brody. Potem weźmiesz sobie szalki do ważenia oraz te włosy rozdzielisz.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Trzecią część spalisz w ogniu, we wnętrzu miasta, kiedy skończą się dni oblężenia. Następnie weźmiesz dalszą trzecią część i wokół niego, potniesz je mieczem; a kolejną trzecią część rozrzucisz z wiatrem – bo obnażę za nimi miecz!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weźmiesz z nich drobną liczbę i zawiniesz je w skrajach twej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tych znowu weźmiesz i wrzucisz je w środek ognia oraz spalisz je w ogniu. Stąd wyjdzie ogień na cały dom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WIEKUISTY, Pan: To Jeruszalaim osadziłem pośród narodów, a naokoło niego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oparło się Moim sądom gorzej niż narody, a Mym ustawom bardziej niż okoliczne ziemie; bo porzucili Moje sądy oraz nie postępowali według Mych ustaw.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Szaleliście bardziej niż wokół was narody; nie chodziliście według Mych ustaw, ani nie spełnialiście Moich sądów; nie spełnialiście nawet praw narodów, które są wokół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Oto i Ja przeciw tobie; przed oczyma narodów, pośrodku ciebie spełnię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wszystkich twych ohyd, uczynię na tobie to, czego nie uczyniłem i czego podobnego więcej nie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Pośród ciebie ojcowie będą pożerać dzieci, a dzieci pożerać swoich ojców. Spełnię na tobie sądy oraz rozproszę cały twój szczątek na wszystkie wiatry.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Ja jestem żywy mówi Pan, WIEKUISTY. Ponieważ przez wszystkie obmierzłości oraz wszystkie twoje ohydy skaziłeś Moją Świątynię, dlatego i Ja się usunę; nie oszczędzi Me oko, i Ja nie będę też się litował.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Trzecia część z ciebie pomrze od zarazy oraz wyginie głodem w twym środku; trzecia część padnie wokół ciebie od miecza, a dalszą trzecią część rozproszę na wszystkie wiatry i obnażę za nimi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się wyczerpie Mój gniew oraz na nich uciszę Me rozdrażnienie, ochłonę; więc gdy spełnię nad nimi całe Me rozjątrzenie poznają, że Ja, WIEKUISTY, wypowiedziałem to w Mojej żarliwości.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oczyma każdego przechodnia poddam cię na spustoszenie i pohańbienie pomiędzy narodami, które są wokół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pójdziesz na hańbę i pośmiewisko, na przestrogę i zgrozę dla narodów, które są wokół ciebie, gdy w gniewie, rozjątrzeniu oraz okrutnych plagach spełnię nad tobą sądy – Ja, WIEKUISTY to powiedziałem!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Wypuszczę na nich srogie strzały głodu, aby się stały zgubą te wypuszczę, aby was zgubić; i wciąż na nowo spotęguję nad wami głód – złamię wam podporę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Poślę na was głód i dzikie bestie, które cię osierocą; przejdą przez ciebie mór i krew, sprowadzę na ciebie miecz Ja, WIEKUISTY, to wypowiedziałem!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2024-05-07T19:30:30Z</dcterms:modified>
</cp:coreProperties>
</file>