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Daniela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roku panowania Jojakima, judzkiego króla, przyciągnął do Jeruszalaim Nabukadnecar, król Babilonii, i ją oblegał.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poddał w jego rękę Jojakima, judzkiego króla oraz część naczyń Bożego Domu, zaś on je zawiózł do ziemi Szynear, do domu swojego boga oraz wniósł te naczynia do domu skarbu swojego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rozkazał Aszpenazowi, przełożonemu nad swymi dworzanami, by przyprowadził synów israelskich, z królewskiego nasienia i przywódców;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młodzieńców, na których by nie było żadnej wady; pięknych na spojrzenie, rozważnych we wszelkiej mądrości, znanych ze zrozumienia i wiedzy, którzy by byli zdatni być wyznaczonymi do królewskiego pałacu oraz uczyć się kasdejskiego języka i pisma.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wyznaczył im dzienne utrzymanie z królewskich potraw oraz wina, które pijał. Miano ich wychowywać przez trzy lata, a po zakończeniu winni stawać przed królewskim obliczem.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judzkich byli między nimi: Daniel, Chanania, Miszael i Azarja.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przełożony nad dworzanami dał im nowe imiona: Daniela nazwał Baltazarem, Chananię Szadrakiem, Miszaela – Meszakiem, a Azarję – Abednem.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Daniel postanowił w swym sercu, że nie będzie się kalał królewskimi potrawami, ani winem, które pijano; dlatego prosił przełożonego dworzan, aby się mógł nie skalać.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zjednał Danielowi łaskę i wnętrze przełożonego nad dworzanami.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przełożony nad dworzanami powiedział do Daniela: Ja się boję króla i pana, który wam ustanowił pokarm i napój. Jeżeli on zobaczy, że wasze twarze są chudsze niż innych młodzieńców, którzy stanowią krąg, wtedy narazicie mą głowę na niebezpieczeństwo od króla.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Daniel powiedział do sługi, którego przełożony nad dworzanami ustanowił nad Danielem, Chananią, Miszaelem oraz Azarią: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Doświadcz, proszę, twoje sługi przez dziesięć dni; niech nam dadzą jarzyn do jedzenia oraz wody do picia.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przypatrzysz się naszym twarzom i twarzom innych młodzieńców, którzy jadają pokarm z potraw królewskich, i jak zobaczysz – tak postąpisz ze swoimi sługami.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wysłuchał ich prośby i zrobił z nimi próbę przez dziesięć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minęło dziesięć dni, okazało się, że ich twarze były przyjemne, i byli tężsi na ciele od wszystkich młodzieńców, którzy jadali pokarm z królewskich potraw.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ów sługa zabrał ich potrawy oraz napój z wina, a dawał im jarzyny.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dał owym czterem młodzieńcom umiejętność i rozum we wszelkim piśmie i mądrości. Nadto dał Danielowi zrozumienie każdego widzenia i snów.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minęły dni, po których król kazał ich przyprowadzić, przełożony nad dworzanami zaprowadził ich przed oblicze Nabukadnecara.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z nimi rozmawiał; lecz pomiędzy wszystkimi nie został znaleziony ktoś taki, jak Daniel, Chanania, Miszael, czy Azaria; więc pozostali przed obliczem króla.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każdej sprawie wymagającej mądrości oraz rozumu, o którą król ich pytał, odkrywał, że są dziesięciokrotnie bieglejsi od wszystkich mędrców i wróżbitów, którzy byli w całym jego królestwie.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Daniel tam pozostawał, aż do pierwszego roku Koresza.</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roku królowania Nabukadnecara, Nabukadnecar miał sen, więc strwożył się jego duch, a sen mu się przerwał.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rozkazał zwołać mędrców, wróżbitów, czarnoksiężników i Kasdejczyków, by opowiedzieli królowi jego sen; zatem przyszli oraz stanęli przed królem.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do nich powiedział: Miałem sen, lecz strwożył się mój duch; tak, że nie wiem, co mi się śniło.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Kasdejczycy odpowiedzieli królowi po aramejsku: Królu, żyj na wieki! Opowiedz sen twoim sługom, a oznajmimy ci jego wykład.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odpowiedział, mówiąc do Kasdejczyków: Ta rzecz mi wyszła z pamięci! Lecz jeśli mi nie oznajmicie snu oraz jego wykładu – będziecie rozsiekani na kawałki, a wasze domy zamienią się w gnojowisko.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mi oznajmicie jego wykład, odniesiecie ode mnie dary, upominki i wielką godność; dlatego powiedzcie mi sen oraz jego wykład.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odpowiedzieli po raz drugi, mówiąc: Niech król opowie sen swoim sługom, a oznajmimy jego wykład.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odpowiedział, mówiąc: Ja wiem; widząc, że sen mi wyszedł z pamięci, pewnie z tego powodu odwlekacie.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opowiecie mi snu, jeden jest na was wyrok; bo zamierzacie przede mną mówić kłamliwą oraz wadliwą sprawę, dopóki czas się nie zmieni. Dlatego opowiedzcie mi sen, a się dowiem, że możecie oznajmić i jego wykład.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Kasdejczycy odpowiedzieli królowi, mówiąc: Nie ma człowieka na ziemi, który mógłby królowi powiedzieć tą sprawę; do tego żaden król, władca i pan, nigdy się o taką sprawę nie pytał wróżbity, maga i Kasdejczyka.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rzecz, o którą król się pyta jest trudna oraz nie ma nikogo, kto by mógł ją królowi oznajmić, oprócz bogów, co nie mieszkają z ludźmi.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się nasrożył z tej przyczyny i bardzo się rozgniewał, oraz kazał wytracić wszystkich babilońskich mędrców.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wyszedł dekret, żeby zamordowano mędrców, szukano także Daniela i jego towarzyszy, by ich zabić.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Daniel mądrze oraz roztropnie odpowiedział Ariochowi – dowódcy nad żołnierzami króla, który wyszedł, by pozabijać babilońskich mędrców.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odpowiadając, powiedział do królewskiego dowódcy: Dlaczego tak szybko wyszedł ten dekret króla? A Arioch wyjaśnił tą rzecz Danielowi.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Daniel wszedł oraz prosił króla, by mu dał czas na oznajmienie królowi wyjaśnienia snu.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odszedł do domu, oznajmił tą rzecz swoim towarzyszom Chananii, Miszaelowi i Azarii,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prosili o miłosierdzie przed niebiańskim Bogiem z powodu tej tajemnicy i żeby Daniel, i jego towarzysze nie zginęli z pozostałymi mędrcami babilońskimi.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 nocnym widzeniu, została objawiona Danielowi ta tajemnica, za co Daniel uwielbił Boga niebios.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Daniel powiedział: Niech będzie uwielbione Imię Boga od wieków – aż na wieki, gdyż do niego należy mądrość i moc.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sam odmienia czasy i oznaczone pory; zrzuca królów i ustanawia królów; daje mądrość mądrym, a mającym zrozumienie – rozum.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odsłania to, co głębokie i skryte; wie, co jest w ciemnościach, u Niego mieszka światło.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Ciebie wysławiam oraz chwalę, Boże moich przodków, bo dałeś mi mądrość i moc; a teraz mi oznajmiłeś to, o co Cię prosiliśmy, gdyż objawiłeś nam sen króla.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powodu Daniel poszedł do Ariocha, którego król wyznaczył do wytracenia babilońskich mędrców; a gdy przyszedł, tak do niego powiedział: Nie trać babilońskich mędrców! Wprowadź mnie do króla, a ja królowi oznajmię wyjaśnienie.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Arioch pośpiesznie wprowadził Daniela do króla oraz mu tak powiedział: Oto znalazłem męża z więźniów synów judzkich, który królowi oznajmi to wyjaśnienie.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odpowiedział, mówiąc Danielowi, któremu dano imię Baltazar: Czy możesz opowiedzieć sen, który widziałem i jego wyjaśnienie?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Daniel odpowiedział królowi, mówiąc: Tajemnicy, o którą król się pyta, nie mogą królowi oznajmić mędrcy, wróżbici, czarnoksiężnicy, czy ścięci.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jednak Bóg w niebiosach, który objawia tajemnice, więc pokazał królowi Nabukadnecarowi, co ma być w przyszłych dniach. Sen oraz wizje, które zobaczyłeś na twym łożu, są takie: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o królu, przychodziła na łożu myśl o tym, co ma się stać potem; a Ten, co odkrywa tajemnice, oznajmił ci, co się stanie.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mnie została objawiona tajemnica nie przez mądrość, która by przy mnie była większa niż u wszystkich ludzi, ale poprzez modlitwę, aby to wyjaśnienie zostało oznajmione królowi oraz abyś zrozumiał myśli twojego serca.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Wydarzyło się, królu, że ty widziałeś a oto stał naprzeciw ciebie jeden wielki obraz (obraz był wielki i znaczny jego blask), a na spojrzenie był straszny.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Głowa tego obrazu była ze szczerego złota, jego piersi oraz jego ramiona ze srebra, jego brzuch oraz jego biodra z miedzi,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golenie z żelaza, a jego nogi po części z żelaza i po części z gliny.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Patrzałeś na to, aż został odcięty kamień, który nie był w ręce, i uderzył ten obraz w jego gliniane i żelazne nogi oraz je skruszył.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razem się skruszyło żelazo, glina, miedź, srebro i złoto; i były jak w lecie plewy na klepisku. Po czym rozniósł to wiatr, tak, że nie znaleziono ich na żadnym miejscu. A ten kamień, który uderzył w obraz, stał się wielką górą oraz napełnił całą ziemię.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jest sen. Teraz powiem przed królem wyjaśnienie.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jesteś królu, królem królów! Tobie dał Bóg niebiański moc, potęgę i sławę!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gdzie mieszkają synowie ludzcy, polny zwierz oraz niebieskie ptactwo, dał w twoją rękę i ustanowił cię panem nad wszystkim. Ty jesteś tą głową ze złota.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 tobie powstanie inne królestwo, słabsze niż twoje, i trzecie, królestwo miedziane, które będzie panować na całej ziemi.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czwarte królestwo będzie mocne jak żelazo; bo jak żelazo wszystko kruszy i łamie tak też pokruszy i połamie.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widziałeś nogi i palce po części z garncarskiej gliny oraz po części z żelaza – to oznacza królestwo rozdzielone, w którym będzie nieco żelaznej mocy; tak jak widziałeś żelazo zmieszane z glinianym błotem.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palce nóg, po części z żelaza oraz po części z gliny, oznaczają, że owo królestwo będzie po części mocne i po części kruche.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widziałeś żelazo zmieszane z glinianym błotem, to znaczy, że ludzie zmieszają się ze sobą; jednak jeden nie będzie się trzymał drugiego, tak jak żelazo nie może się zmieszać z gliną.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 dni tych królów, Bóg niebios ustanowi królestwo, które nie będzie zniszczone na wieki. To królestwo nie zostawi innego ludu; skruszy i zakończy wszystkie królestwa, lecz samo ostoi się na wieki.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widziałeś z góry został odcięty kamień, który nie był w ręce, oraz skruszył żelazo, miedź, glinę, srebro i złoto. Przez to, Bóg oznajmił królowi, co się potem stanie. Sen jest prawdziwy, a jego wyjaśnienie – wierne.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Nabukadnecar padł na twarz i ukłonił się Danielowi oraz rozkazał, by mu złożyli ofiarę z pokarmów i kadzenia.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odpowiadając Danielowi, rzekł: Zaprawdę, wasz Bóg jest Bogiem bogów i Panem królów, który odsłania tajemnice; ponieważ mogłeś objawić tą tajemnicę.</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wywyższył Daniela i dał mu wiele wielkich darów oraz uczynił go panem nad całą babilońską krainą; dowódcą namiestników i nad wszystkimi babilońskimi mędrcami.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Daniel prosił króla, by zarząd prowincji babilońskich powierzył Szadrakowi, Meszakowi i Abednemu, zaś Daniel by przebywał na królewskim dworze.</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Nabukadnecar uczynił też obraz ze złota, którego wysokość wynosiła sześćdziesiąt łokci, a jego szerokość sześć łokci, oraz postawił go w babilońskiej krainie, na równinie Dura.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Nabukadnecar posłał, by zebrano książąt, namiestników, dowódców, sędziów, poborców, biegłych w prawach, urzędników i wszystkich przełożonych krain, aby przyszli na poświęcenie obrazu, który wystawił król Nabukadnecar.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zgromadzili się książęta, namiestnicy, dowódcy, sędziowie, poborcy, biegli w prawach, urzędnicy i wszyscy przełożeni krain, na poświęcenie obrazu, który wystawił król Nabukadnecar oraz stanęli przed obrazem, który wystawił Nabukadnecar.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herold wołał wielkim głosem: Wam się rozkazuje – ludziom, narodom i językom!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usłyszycie głos trąby, piszczałki, liry, trójkąta, harfy, dud oraz wszelkich instrumentów muzyki upadnijcie i oddajcie pokłon złotemu obrazowi, który wystawił król Nabukadnecar.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nie upadnie oraz nie odda pokłonu tej godziny zostanie wrzucony w środek pieca pałającego ogniem.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zaraz, gdy tylko cały lud usłyszał głos trąby, piszczałki, liry, trójkąta, harfy, dud oraz wszelkich instrumentów muzyki – upadli wszyscy ludzie, narody i języki, oddając pokłon złotemu obrazowi, który wystawił król Nabukadnecar.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owego czasu podeszli kasdejscy mężowie, żrąc skargę przeciwko Judejczykom.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powiedzieli do króla Nabukadnecara: Królu, żyj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królu, wydałeś rozkaz, żeby każdy człowiek, który usłyszy głos trąby, piszczałki, liry, trójkąta, harfy, dud oraz wszelkich instrumentów muzyki – upadł oraz oddał pokłon złotemu obrazowi.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nie upadnie oraz się nie pokłoni, niech będzie wrzucony w środek pieca pałającego ogniem.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są pewni Judejczycy, których ustanowiłeś nad sprawami babilońskiej krainy: Szadrak, Meszak i Abedne; ci mężowie za nic mają twój rozkaz, o królu, nie służą twoim bogom, oraz się nie kłaniają złotemu obrazowi, który wystawiłeś.</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Nabukadnecar w popędliwości i gniewie kazał przyprowadzić Szadraka, Meszaka i Abednego. Zatem niezwłocznie przyprowadzono ich przed króla.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Nabukadnecar odezwał się, mówiąc im: Wy, Szaraku, Meszaku i Abedne umyślnie nie czcicie moich bogów oraz się nie kłaniacie złotemu obrazowi, który wystawiłem.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 teraz, gdy usłyszycie głos trąby, piszczałki, liry, trójkąta, harfy, dud oraz wszelkich instrumentów muzyki, bądźcie gotowi upaść oraz pokłonić się temu obrazowi, który zrobiłem. A jeśli się nie pokłonicie – tej godziny zostaniecie wrzuceni w środek pieca pałającego ogniem. Którym jest ten bóg, co wyrwie was z mojej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Szarak, Meszak i Abedne odpowiedzieli, mówiąc królowi: O Nabukadnecarze! My nie potrzebujemy ci odpowiadać!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będzie, że Bóg, którego my chwalimy i który jest władny wyrwać nas z pieca pałającego ogniem – On nas wybawi!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niech ci będzie wiadomo, o królu, że nie będziemy czcić twoich bogów, ani kłaniać się złotemu obrazowi, który wystawiłeś.</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Nabukadnecar, będąc pełen popędliwości przeciwko Szarakowi, Meszakowi i Abednemu, i to takiej, że aż zmienił się kształt jego twarzy, powiedział rozkazując, aby piec rozpalić siedem razy bardziej, niż było w zwyczaju go rozpalać.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najmocniejszym mężom w swoim wojsku, rozkazał związać Szaraka, Meszaka i Abednego oraz ich wrzucić do pieca pałającego ogniem.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związano tych mężów, w ich płaszczach, tunikach, czapkach i szatach, po czym wrzucono w środek pieca pałającego ogniem.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ponieważ rozkaz królewski okazał się tak surowy, a piec był bardzo rozpalony, dlatego tych mężów, co wrzucili Szaraka, Meszaka i Abednego, zabił ich płomień ognia.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trzej związani mężowie Szarak, Meszak i Abedne, wpadli w środek pieca pałającego ogniem.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Nabukadnecar się przeraził i szybko powstał, mówiąc swoim dowódcom: Czy nie wrzuciliśmy w środek ognia trzech związanych mężów? A oni odpowiadając, rzekli królowi: Prawda, królu!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 odpowiadając, rzekł: Oto ja widzę czterech, rozwiązanych mężów, przechadzających się w środku ognia i nie ma na nich żadnej szkody, a osoba czwartego jest podobna do syna Boga.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Nabukadnecar podszedł do czeluści pieca pałającego ogniem oraz powiedział, mówiąc: Szaraku, Meszaku i Abedne – słudzy najwyższego Boga! Wyjdźcie i przyjdźcie! Więc Szarak, Meszak i Abedne wyszli ze środka pieca.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zgromadzili się książęta, namiestnicy, urzędnicy i królewscy dowódcy, aby oglądać mężów, nad których ciałami nie panował ogień nie spalił się włos głowy, nie naruszyły się ich szaty, ani nie przeniknął ich zapach ognia.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Nabukadnecar powiedział, mówiąc: Wysławiony Bóg Szaraka, Meszaka i Abednego, który posłał swojego anioła oraz wyrwał swe sługi; tych, co w Niego wierzyli, nie będąc posłuszni królewskiemu rozkazowi; ale wydali swoje ciała, by nie służyć i się nie kłaniać żadnemu bogu, oprócz swojego Boga.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daję takie rozporządzenie, aby każdy z ludu, narodu i języka, który by wypowiedział bluźnierstwo przeciwko Bogu Szaraka, Meszaka i Abednego, został rozsiekany na sztuki, a jego dom zamieniony w stertę odpadków; gdyż nie istnieje inny Bóg, który by mógł tak ratować – jak Ten.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czasu król bardzo wywyższył Szaraka, Meszaka i Abednego w babilońskiej krainie.</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Nabukadnecar do wszystkich ludzi, narodów i języków, co mieszkają na całej ziemi – niech się wam pokój rozmnoży!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Wydało mi się pięknym opowiedzieć o znakach i cudach, jakie ze mną uczynił Najwyższy Bóg.</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wielkie są Jego znaki! A Jego cuda jak mocne! Jego królestwo – królestwem wiecznym, a Jego władza od narodu do narodu.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Nabukadnecar, żyjąc w pokoju w moim domu i kwitnąc w moim pałacu,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miałem sen, który mnie przestraszył. Zatrwożyły mnie myśli, które miałem na moim łożu i widzenia, które zobaczyłem.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przeze mnie został wydany rozkaz, by przede mnie przyprowadzono wszystkich mędrców babilońskich, którzy mogą mi oznajmić wykład tego snu.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przyszli mędrcy, kasdejscy, wróżbici oraz rozstrzygający. I powiedziałem im o śnie, ale nie mogli mi oznajmić jego wykładu.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na końcu przyszedł przede mnie Daniel, którego imię, według imienia mego boga brzmi Baltazar, w którym jest duch świętych bogów – przed nim powiedziałem sen,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Baltazarze! Przedniejszy z mędrców! Ja wiem, że w tobie jest duch świętych bogów i żadna tajemnica nie jest dla ciebie trudna. Posłuchaj mego sennego widzenia, które miałem, i powiedz mi jego wykład.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są widzenia, które zobaczyłem na moim łożu: Widziałem – a oto drzewo na środku ziemi, a jego wysokość była duża.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Wielkie to było drzewo i mocne; jego wysokość dosięgała niebios, a było widoczne aż na krańcach całej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gałęzie były piękne, a jego owoc obfity; był na nim pokarm dla wszystkich. Pod sobą dawało cień polnemu zwierzowi, a na jego gałęziach mieszkało ptactwo nieba; z niego miało pożywienie każde ciało.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moim łożu widziałem nadto w mych widzeniach – oto zszedł z niebios święty anioł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wołając z mocą, tak powiedział: Porąbcie to drzewo, obetnijcie jego gałęzie, otrząśnijcie jego liście oraz rozrzućcie jego owoc; niech się rozbiegnie zwierz, który jest pod nim i ptactwo z jego gałęzi.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pień jego korzenia zostawcie w ziemi. Niechaj na polnej trawie będzie związany żelaznym oraz mosiężnym łańcuchem, by był skrapiany niebiańską rosą. Niech się pasie ze zwierzętami na mule świata.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serce niechaj się różni od ludzkiego niech mu zostanie dane zwierzęce serce i niech przejdzie nad nim siedem czasów.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rozkaz wyroku aniołów, oto żądanie mowy świętych; aż ludzie dojdą do poznania, że to Najwyższy panuje nad ludzkim królestwem i daje komu chce, a ustanawia nad nim najpokorniejszego z ludzi.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król Nabukadnecar, widziałem ten sen; a ty, Baltazarze, powiedz mi jego wykład. Gdyż żaden z mędrców mojego królestwa nie mógł mi oznajmić tego wykładu; ale ty możesz, bo w tobie jest duch świętych bogów.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Daniel, który miał na imię Baltazar, zdumiewał się przez pierwszą godzinę i trwożyły go jego myśli. Zaś król się odezwał i powiedział: Baltazarze! Niech cię nie trwoży sen i jego wykład! A Baltazar odpowiedział, mówiąc: Mój panie! To wrogi sen, a wykład o przeciwnikach.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Rosłe i mocne drzewo, które widziałeś, a jego wysokość sięgała niebios i było widoczne na całej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gałąź była piękna, jego owoc obfity, a na nim pokarm dla wszystkich; pod którym mieszkał polny zwierz, a na jego gałęziach przebywało ptactwo nieba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ty nim jesteś, o królu! Ponieważ wysoko wyrosłeś i się wzmocniłeś; twoja wielkość urosła oraz sięgnęła aż do niebios, a władza do krańców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król widział świętego anioła, schodzącego z niebios i mówiącego: Porąbcie to drzewo, zniszczcie je, jednak pień z jego korzeniem w ziemi zostawcie. Niech będzie związany na polnej trawie żelaznym oraz mosiężnym łańcuchem, by był skrapiany rosą niebios. Niech się pasie z polnymi zwierzętami, aż się nad nim wypełni siedem czasów.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wykład, o królu, i takie jest postanowienie Najwyższego, które wyszło na króla, mego pana.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wyrzucą cię spośród ludzi, a twe mieszkanie będzie ze zwierzem polnym; trawą będziesz się pasł jak byk, i rosą niebios będziesz skrapiany, aż się wypełni nad tobą siedem czasów. Aż do poznania, że to Najwyższy panuje nad ludzkimi królestwami i daje je, komu chce.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rozkazano zostawić pień z korzeniem drzewa, to oznacza, że twe królestwo będzie trwać, kiedy poznasz, że panują niebiosa.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królu, niech ci się spodoba moja rada: Gdy nastąpi wydłużenie twej pomyślności twoje winy przerwij sprawiedliwością, a przewrotność miłosierdziem nad utrapionymi.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wszystko przyszło na króla Nabukadnecara.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po upływie dwunastu miesięcy, przechadzając się po pałacu królewskim w Babelu,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rozmawiając, powiedział: Czyż to nie jest ten wielki Babel, który ja zbudowałem, w sile mej mocy, by był stolicą królestwa i ku ozdobie mojej sławy?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 mowa była jeszcze na ustach króla – oto nadszedł głos z niebios, mówiący: Do ciebie się mówi, królu Nabukadnecarze! Twoje królestwo odeszło od ciebie!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Wyrzucą cię spośród ludzi, więc z polnym zwierzem będziesz mieszkał; trawą będziesz się pasł jak byk, aż się wypełni nad tobą siedem czasów i w końcu poznasz, że to Najwyższy panuje nad ludzkim królestwem, i że daje je, komu chce.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godziny wypełniło się owo słowo na Nabukadnecarze; bowiem go wyrzucono od ludzi i jadał trawę jak byk, a jego ciało było skrapiane rosa niebios. Włosy urosły mu jak orle, a paznokcie niczym u ptaków.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dni, ja, Nabukadnecar, podniosłem ku niebu moje oczy i gdy rozum znów do mnie wrócił, klęknąłem przed Najwyższym, chwaliłem i wysławiałem Żyjącego przez wieczność; bo Jego władza jest wieczna, a królestwo od narodu do narodu.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wszyscy obywatele ziemi są bezmyślni. Bo według Swej woli postępuje zarówno z niebiańskim wojskiem, jak i z obywatelami ziemi. Nie ma takiego, kto by powstrzymał Jego rękę i Mu powiedział: Co czynisz?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tamtym czasie wrócił do mnie mój rozum, a ma cześć do sławy królestwa. Wrócił także mój blask, bo moi dowódcy oraz książęta mnie szukali, przywrócono mi królestwo, i dodano mi jeszcze większą wielkość.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ja, Nabukadnecar, chwalę, wywyższam i wysławiam Króla Niebios, gdyż wszystkie Jego sprawy są prawdą, a Jego drogi sądem. I może poniżyć tych, co chodzą w pysze.</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Belszassar zrobił wielka ucztę dla tysiąca swoich książąt i przed tym tysiącem pił wino.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Belszassar pił wino, kazał przynieść złote i srebrne naczynie, które jego ojciec – Nabukadnecar, zabrał ze Świątyni Jeruszalemskiej, by z niego pili: Król, jego książęta, jego żony i jego nałożnice.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przyniesiono złote naczynia, które zabrali ze Świątyni, z Domu Boga w Jeruszalaim i z nich pili król, jego książęta, jego żony i jego nałożnice.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pijąc wino chwalili złotych, srebrnych, miedzianych, żelaznych, drewnianych i kamiennych bogów.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godziny wyszły palce ludzkiej ręki, które pisały na ścianie królewskiego pałacu, naprzeciwko świecznika; więc król patrzał na część ręki, która pisała.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zmieniła się jasność króla, jego myśli go zatrwożyły, rozluźniły się stawy jego bioder, a kolana się tłukły jedno o drugie.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zawołał z mocą, by przyprowadzono wróżbitów, Kasdejczyków i tych, co rozstrzygają. A mówiąc, król powiedział do babilońskich mędrców: Kto przeczyta to pismo oraz oznajmi mi jego wykład – zostanie odziany w szkarłat i dadzą na jego szyję złoty łańcuch. Będzie w królestwie trzecim po mnie.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weszli wszyscy mędrcy króla, ale nie mogli przeczytać pisma, ani oznajmić królowi jego wykładu.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Belszassar był bardzo zatrwożony i zmieniła się na nim jego jasność; potrwożyli się także jego książęta.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powodu, co się przydarzyło królowi oraz jego książętom, do domu weszła królowa. I królowa się odezwała, mówiąc: Królu, żyj na wieki! Niech cię nie trwożą twoje myśli, a twa jasność niech się nie zmienia!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znajduje się w twym królestwie mąż Boży, w którym jest duch świętych bogów. Za dni twojego ojca znajdowano przez niego oświecenie, rozum i mądrość, jak mądrość bogów. Twój ojciec, król Nabukadnecar, ustanowił go przełożonym nad mędrcami, wróżbitami, Kasdejczykami i tymi, co rozstrzygają; twój ojciec, o królu!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przy Danielu, któremu król dał na imię Baltazar, znalazł się duch szczególny, wiedza, rozeznanie, wykładanie snów, objawianie zagadek i rozwiązanie problemów. Zatem niech teraz wezwą Daniela oraz niech poda wykład.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Daniel został przyprowadzony do króla, a król mówiąc, powiedział Danielowi: Ty jesteś ten Daniel z synów wygnańców judzkich, którego mój ojciec, król, przyprowadził z ziemi judzkiej?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o tobie, że w tobie jest duch bogów i że w tobie znalazło się światło, rozeznanie oraz obfita mądrość.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przyprowadzono przede mnie mędrców i wróżbitów, aby mi przeczytali to pismo i powiedzieli jego wykład – jednak nie mogli oznajmić wykładu tej sprawy.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słyszałem, że ty możesz wyłożyć i rozwiązywać to, co jest niepojęte i trudne. Dlatego teraz, jeśli zdołasz to pismo odczytać oraz oznajmić jego wykład – będziesz przyodziany w szkarłat, na twoją szyję zostanie włożony złoty łańcuch i będziesz w królestwie trzecim po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Daniel odpowiedział przed królem i rzekł: Twoje upominki niech pozostaną przy tobie, a twoje dary daj innemu; niemniej przeczytam królowi pismo oraz oznajmię mu jego wykład.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Królu! Najwyższy Bóg dał twojemu ojcu, Nabukadnecarowi, królestwo, wielkość, sławę i dostojeństwo.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powodu wielkości, którą mu dał, przed jego obliczem drżeli i bali się wszyscy ludzie, narody i języki. Bowiem zabijał, kogo chciał, a komu chciał – pozwalał żyć; kogo chciał – wywyższał, a kogo chciał – poniżał.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wyniosło się jego serce, a duch wzmocnił się w pysze – został zdjęty z tronu swojego królestwa, a i sława została od niego odjęta.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 wyrzucony od synów ludzkich, a jego serce stało się podobne do zwierzęcego. Zamieszkiwał z dzikimi osłami, pasł się trawą jak byk, a jego ciało było skrapiane rosą niebios, aż nie poznał, że Bóg Najwyższy ma władzę nad ludzkim królestwem i tego, kogo chce, nad nim ustanawia.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 Belszassarze, nie uniżyłeś swego serca, chociaż to wszystko wiedziałeś.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podniosłeś się przeciwko Panu Niebios, przyniesiono przed ciebie naczynie Jego Domu, a ty, twoi książęta, żony i nałożnice, piliście z niego wino. Chwaliłeś bogów srebrnych, złotych, miedzianych, żelaznych, drewnianych i kamiennych, co nie widzą, nie słyszą, ani nie ogłaszają; a nie uczciłeś Boga, w którego ręku jest twoje tchnienie i u którego są wszystkie drogi.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od Niego została posłana ta część ręki i wypisane jest to pismo.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jest pismo, które zostało wypisane: Mene, Mene, Thekel, Peres.</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 jest wykład tych słów: Mene – Bóg policzył twoje panowanie i doprowadził do końca.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Thekel – zostałeś zważony na wadze i znaleziony lekkim.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Peres – twe królestwo zostanie podzielone oraz oddane Medom i Persom.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 rozkaz Belszassara, ubrano Daniela w szkarłat, włożono na jego szyję złoty łańcuch oraz głoszono o nim, że ma być trzecim panem królestwa.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nocy został także zabity Belszassar, król kasdejski.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Dariusz, Medejczyk, objął panowanie, mając sześćdziesiąt dwa lata.</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Podobało się Dariuszowi, by ustanowić nad królestwem stu dwudziestu satrapów, którzy byli w całym królestwie.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nimi troje książąt, z których Daniel był pierwszym. I owi satrapowie wykonywali rozkazy, by królowi nie wydarzyła się szkoda.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sam Daniel przewyższał owych książąt oraz satrapów dlatego, że był w nim znamienity duch. Dlatego król zamierzał go ustanowić nad całym królestwem.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książęta i satrapowie szukali, by ze strony królestwa znaleźć sprawę przeciwko Danielowi; jednak nie mogli znaleźć żadnej sprawy, czy korupcji, ponieważ był on wiernym; nie znajdowała się w nim żadna wina, czy wada.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owi mężowie powiedzieli: Nie znajdziemy przeciwko Danielowi żadnej sprawy; chyba, że znajdziemy coś przeciw niemu w Prawie jego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owi książęta i satrapowie zgromadzili się u króla i tak mu powiedzieli: Królu Dariuszu, żyj na wieki!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książęta królestwa, namiestnicy, satrapowie, urzędnicy i dowódcy uradzili, by został postanowiony królewski rozkaz i zatwierdzony wyrok, że każdy, kto do trzydziestu dni poprosi o cokolwiek któregoś boga, albo człowieka – oprócz ciebie, królu – został wrzucony do lwiej jaskini.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o królu, potwierdź ten rozkaz i podaj go na piśmie, by nie mógł być zmieniony, jako prawo Medów i Persów, które nie przemija.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tego, król Dariusz podał ten rozkaz na piśmie.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Daniel się dowiedział, że to podano na piśmie, wszedł do swojego domu, gdzie w górnej komnacie były otwarte okna w kierunku Jeruszalaim; oraz trzy razy dziennie klękał na swe kolana, modlił się oraz wysławiał swojego Boga, jak to zwykł czynić przedtem.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zgromadzili się owi mężowie, a gdy znaleźli Daniela modlącego się i wylewającego prośby do swego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podeszli i powiedzieli królowi o królewskim wyroku: Czy nie wydałeś wyroku, by każdy człowiek, który do trzydziestu dni będzie prosił któregoś boga, lub człowieka, oprócz ciebie, królu – został wrzucony do lwiej jaskini? Zaś król odpowiedział, mówiąc: Prawdziwe to słowa, według prawa Medów i Persów, które nie przemija.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odpowiadając, rzekli do króla: Ten Daniel, który jest z więźniów synów judzkich, nie ma względu na ciebie, królu! Ani też na twój wyrok, który wydałeś! Bowiem trzy razy na dzień odprawia swoje modlitwy.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król usłyszał te słowa, bardzo się nad tym zasmucił i skłonił swe serce do Daniela, by go wybawić; aż do zachodu słońca starał się, aby go wyrwać.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owi mężowie zgromadzili się u króla i powiedzieli królowi: Wiedz, królu, że jest prawem Medów i Persów, by żaden rozkaz czy wyrok, który król postanowił – nie był zmieniany.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rozkazał, aby przyprowadzono Daniela oraz wrzucono do lwiej jaskini. A król przemawiając, powiedział do Daniela: Twój Bóg, któremu bez przerwy służysz – on cię wyratuje!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przyniesiono jeden kamień oraz położono go na otworze jaskini, a król zapieczętował go swym sygnetem oraz sygnetami swoich książąt, by nie był zmieniony rozkaz przeciwko Danielowi.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odszedł do swojego pałacu i przenocował, nic nie jedząc. Nie dopuścił przed siebie niczego, co mogło by go rozbawić; także odszedł od niego sen.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też wstał bardzo wcześnie, o świcie, oraz raźno poszedł do lwiej jaskini.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przybył do jaskini, żałosnym głosem zawołał na Daniela i mówiąc, król powiedział do Daniela: Danielu! Sługo żywego Boga! Twój Bóg, któremu ty zawsze służysz, mógł cię wyratować od lwów!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Daniel powiedział do króla: Królu, żyj na wieki!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Bóg posłał swojego anioła, zaś on zamknął paszcze lwom, by mi nie zaszkodziły; a to dlatego, że przed Nim, znalazła się we mnie niewinność; owszem, ani przed tobą, królu, niczego złego nie uczyniłem.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się z tego bardzo ucieszył i rozkazał wyciągnąć Daniela z jaskini. Zatem wyciągnięto Daniela z jaskini i nie znaleziono na nim żadnego obrażenia; gdyż wierzył w swojego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rozkazał, aby przyprowadzono owych mężów, którzy oskarżyli Daniela oraz wrzucono ich do lwiej jaskini ich, ich synów oraz ich żony; a zanim dotarli do dna jamy, pochwyciły ich lwy oraz pogruchotały wszystkie ich kości.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Dariusz napisał do wszystkich ludzi narodów i języków, którzy mieszkali na całej ziemi: Niech się wam rozmnoży pokój!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wydany przeze mnie wyrok, aby w każdym państwie mojego królestwa, wszyscy drżeli i bali się oblicza Boga Daniela; gdyż On jest Bogiem żyjącym oraz trwającym na wieki, a Jego Królestwo, ani władza, nie będzie zniszczona do końca.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wyrywa oraz ratuje; czyni znaki i cuda, tak na niebie, jak i na ziemi; On wyrwał Daniela z mocy lwów.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Danielowi szczęśliwie się powodziło w królestwie Dariusza oraz w królestwie Koresza, Persa.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roku Belszassara, babilońskiego króla, Daniel miał sen na łożu oraz widzenia istoty sprawy. Więc spisał sen i powiedział istotę rzeczy.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Daniel mówiąc, rzekł: W moim widzeniu w nocy zobaczyłem zdarzenie: Oto cztery wiatry niebios wezbrały wielkie morze.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morza wychodziły cztery wielkie bestie, różniące się jedna od drugiej.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Pierwsza była podobna do lwa, który miał orle skrzydła. Więc się przypatrywałem, aż zostały wyrwane jej skrzydła, którymi się podnosiła z ziemi i stanęła na nogach jak człowiek oraz dano jej ludzkie serce.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potem i druga bestia, podobna do niedźwiedzia. I stanęła na jednej stronie, a w jej pysku, pomiędzy zębami, były trzy żebra. I do niej powiedziano: Wstań, nażryj się obfitością mięsa!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widziałem, a oto jeszcze inna bestia, podobna do lamparta; na grzbiecie miała cztery ptasie skrzydła i cztery głowy. I dano jej wielką władzę.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się stało, że zobaczyłem w nocnych widzeniach, a oto czwarta bestia, straszna, sroga i bardzo mocna, mająca wielkie, żelazne zęby; więc pożerała, kruszyła, a na koniec deptała swoimi nogami. Była ona inna od wszystkich bestii, co były przed nią, a miała dziesięć rogów.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uważnie przypatrywałem tym rogom, oto wyrastał między nimi inny, mały róg, zaś trzy z pierwszych rogów zostały przed nim wyrwane. Oto w tym rogu były oczy, podobne do oczu człowieka oraz usta, które mówiły to, co wielkie.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się przypatrywałem, aż zostały postawione trony i usiadł Wiekuisty, a Jego szata była biała jak śnieg, zaś włosy Jego głowy jak czysta wełna. Jego tron jak ogniste płomienie, a jego koła jak gorejący ogień.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Sprzed Jego oblicza, płynąc, wychodziła ognista rzeka. Tysiąc tysięcy Mu służyło, a dziesięć razy tysiąc tysięcy przed Nim stało. Zasiadł sąd, zatem otwarto księgi.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się przypatrywałem, bo rozległ się głos wielkich słów, które ten róg mówił. Patrzałem, aż została zabita ta bestia; zginęło jej ciało i zostało dane na spalenie ogniem.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pozostałym bestiom została odjęta władza, bo była im dana długość życia do oznaczonego czasu, do czasu.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także w nocnym widzeniu, że oto na obłokach nieba przychodził ktoś podobny do Syna Człowieka, i podszedł do Wiekuistego, i przyprowadzono go przed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mu władzę, cześć i królestwo, aby mu służyli wszyscy ludzie, narody i języki; a władza, jego władza jest do dalekiej przyszłości oraz nie będzie odjęta; a jego królestwo takim, które nie ulegnie zniszczeniu.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 mnie, Danielu, zatrwożył się mój duch pośród ciała i przestraszyły mnie widzenia, które zobaczyłem.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podszedłem do jednego z tych, co stali i niezawodnie dowiadywałem się od niego o tym wszystkim. I mi powiedział oraz mi oznajmił wykładnię słów.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wielkie bestie, które są cztery to czterej królowie, co powstaną na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otrzymają władzę nad świętymi Najwyższego, którzy na wieki mają posiąść królestwo; na wieki wieczne.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zapragnąłem poznać prawdę o czwartej bestii, która była inna od wszystkich bardzo straszna; zęby miała żelazne, zaś paznokcie miedziane, i pożerała, kruszyła, a na końcu deptała nogami.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 dziesięciu rogach, co były na jej głowie, oraz o innym rogu, który wyrósł, a przed nim trzy wypadły; rogu, który miał oczy i usta mówiące wielkie rzeczy, a na spojrzeniu był mocniejszy niż inne rogi.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przypatrywałem, stało się, że ten róg walczył ze świętymi i ich przemagał.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przyszedł Wiekuisty, a sąd został dany świętym Najwyższego i nadszedł czas, aby święci otrzymali królestwo.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tak powiedział: Czwarta bestia oznacza czwarte królestwo na ziemi, które będzie inne od wszystkich królestw. Pożre całą ziemię, skruszy ją i podepcze.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dziesięć rogów znaczy, że w tym królestwie powstanie dziesięciu królów, a po nich powstanie inny, który będzie odmienny od pierwszych oraz poniży trzech królów.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mówił słowa przeciwko Najwyższemu, będzie niszczył świętych Najwyższego oraz zamierzał zmienić wyznaczone czasy i prawa, gdyż będą wydane w jego ręce aż do roku, lat i pół roku.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zasiądzie sąd oraz odejmą jego władzę, by był zniszczony i zniknął aż do końca.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królestwo, władza oraz królewska wielkość będzie dana pod całym niebem ludowi świętych Najwyższego, którego królestwo będzie wiecznym królestwem, a wszystkie władze Jemu służyć i Jego słuchać.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dotąd, koniec tych słów. A mnie, Daniela, wielce zatrwożyły moje myśli i zmieniła się na mnie moja jasność; niemniej zachowałem to słowo w moim sercu.</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roku panowania króla Belszassara, ukazało mi się widzenie, mnie, Danielowi, po tym, które mi się ukazało na początku.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ujrzałem widzenie (a kiedy to widziałem, byłem w Szuszan, głównym mieście, które leży w krainie Elam). Zobaczyłem to widzenie, gdy byłem przy potoku Ulaj.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Podniosłem moje oczy i ujrzałem, a oto przy owym potoku stał jeden baran, mający dwa rogi; rogi wysokie, lecz jeden był wyższy od drugiego oraz ten wyższy rósł z tyłu.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że ten baran bódł na zachód, na północ i na południe, a żadne zwierzę nie mogło mu stawić oporu, czy wyrwać się z jego mocy; dlatego czynił swoją wolę i stał się wielkim.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 się zastanawiałem, oto od zachodu, po powierzchni całej ziemi, nadchodził kozioł z kóz, lecz nie został uderzony przez ziemię. Ten kozioł wyróżniał się rogiem między oczyma.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do tego barana, co miał dwa rogi, którego widziałem jak stał przy potoku; podbiegł do niego we wściekłości siły.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że natarł na tego barana oraz napełniony goryczą, uderzył na barana, łamiąc oba jego rogi. Nie było siły w baranie, żeby mu dać odpór. Więc rzucił go o ziemię i go zdeptał; i nie było nikogo, kto by wyrwał barana z jego mocy.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ów kozioł z kóz stał się bardzo wielkim; ale kiedy się wzmocnił, złamał się wielki róg, i widziałem, że zamiast niego wyrosły cztery rogi na cztery strony nieba.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jednego z nich, wyszedł jeden mały róg, co wielce wyrósł ku południowi, ku wschodowi oraz ku ozdobie.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Wywyższył się aż do niebiańskiego wojska, i z tego wojska oraz z gwiazd spowodował upadek na ziemię, i ich podeptał.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Wyrósł nawet na księcia tego wojska; i przez niego została zniesiona ciągłość oraz porzucone miejsce Świątyni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to wojsko, zatrudnione w przestępstwie przeciw ciągłości, porzuciło prawdę na ziemi i cokolwiek czyniło, to odnosiło sukcesy.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usłyszałem jednego ze świętych, który mówił. Ten święty powiedział do kogoś, mówiąc: Do jakiego czasu obowiązuje to widzenie o ciągłości, o przestępstwie pustoszącym święte i podaniu wojska na podeptanie?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niego powiedział: Do dwóch tysięcy trzystu wieczorów i poranków; wtedy te święte okażą się sprawiedliwe.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 Daniel, oglądałem to widzenie oraz poszukiwałem zrozumienia, wtedy obok mnie ktoś stanął, na spojrzenie jak mąż,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spomiędzy Ulaju usłyszałem ludzki głos, który zawołał i powiedział: Gabrielu, wytłumacz mu to widzenie!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podszedł, gdzie stałem; a kiedy przyszedł, wystraszyłem się oraz padłem na swoje oblicze. I do mnie powiedział: Zrozum, synu człowieka! Bowiem przy końcu czasu spełni się to widzenie.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ze mną mówił twardo usnąłem, leżąc twarzą ku ziemi; więc się mnie dotknął i postawił mnie tam, gdzie stałem.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Oto ja ci oznajmię, co się będzie dziać do końca tego gniewu.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 z dwoma rogami, którego widziałeś – to są królowie Medii i Persji.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włochaty kozioł, to król Jawana; zaś ten wielki róg, co jest pomiędzy jego oczyma – to pierwszy król.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został złamany i zamiast niego powstały cztery, znaczy, że z jego narodu powstaną cztery królestwa; jednak nie z taką mocą.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ostatecznym czasie tego królestwa, kiedy przestępcy dopełnią miary, powstanie król zuchwały i podstępny.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 się jego siła, aczkolwiek nie jego mocą; będzie niezwykle niszczył, mimo tego szczęśliwie mu się powiedzie i wszystko wykona. Będzie niszczył potężnych i święty lud.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sprytem powiedzie mu się oszustwo z jego ręki, zatem uwielbi siebie w swoim sercu, a swoją pomyślnością zgubi wielu. I powstanie przeciwko księciu książąt, a będzie pokruszony bez ludzkiej ręki.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widzenie o wieczorach i porankach, o którym powiedziano, jest samą prawdą. Dlatego ty zapieczętuj to widzenie, bo się spełni po wielu dniach.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 Daniel, zemdlałem i chorowałem kilka dni. Potem wstałem i działałem w królewskich sprawach, zdumiewając się nad tym widzeniem oraz nie rozumiejąc.</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roku Dariusza, syna Aswerusa, z rodu Medów, który został ustanowiony królem nad królestwem kasdejskim;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roku jego królowania, ja, Daniel, zrozumiałem ze zwojów liczbę lat, o których było słowo WIEKUISTEGO do proroka Jeremiasza że spustoszenie Jeruszalaim zakończy się za siedemdziesiąt lat.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zwróciłem moje oblicze do Pana, prawdziwego Boga, pytając Go modlitwą, prośbami, w poście, w worze oraz w popiele.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Modliłem się do mojego Boga, WIEKUISTEGO oraz dziękując, powiedziałem: Proszę, Panie! Wielki i straszny Boże, przestrzegający Przymierza i miłosierdzia dla tych, co miłują i strzegą Twoje przykazania!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Zgrzeszyliśmy, przekręcaliśmy, byliśmy niegodziwi, buntowaliśmy się, odstąpiliśmy od Twych przykazań i Twoich sądów;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słuchaliśmy też Twoich sług, proroków, którzy mówili w Twoim Imieniu do naszych królów, przywódców, przodków i do całego ludu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Panie – sprawiedliwość, a dla nas tego dnia – zawstydzenie twarzy; dla mężów judzkich, obywateli Jeruszalaim i dla całego Israela; bliskich oraz dalekich na wszystkich ziemiach, do których ich wygnałeś z powodu ich przestępstwa, którym wystąpili przeciwko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Dla nas zawstydzenie twarzy, dla naszych królów, przywódców i ojców, bo zgrzeszyliśmy przeciwko Tobie.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Pana, naszego Boga, miłosierdzie i litość, ponieważ byliśmy Mu oporni.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byliśmy posłuszni głosowi WIEKUISTEGO, naszego Boga, żeby chodzić w Jego ustawach, które dał przed nasze oblicze poprzez swoje sługi proroków.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Israelici przekroczyli Twe Prawo oraz się odwrócili, by nie słuchać Twojego głosu. Dlatego wylało się na nas przekleństwo tamtej przysięgi, które jest napisane w Prawie Mojżesza, sługi Boga; bo zgrzeszyliśmy przeciw Niemu.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spełnił słowa, wypowiedziane przeciw nam oraz przeciwko naszym sędziom, co nas sądzili, że przyjdzie na nas wielkie nieszczęście, jakie się nie stało pod całym niebem; to, które się dokonało w Jeruszalaim.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napisano w Prawie Mojżesza, przyszło na nas wszystko złe, a jednak nie prosiliśmy oblicza WIEKUISTEGO, naszego Boga, byśmy się odwrócili od nieprawości i mądrze rozumieli Jego prawdę.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pilnował nieszczęścia oraz je na nas przyprowadził; bo WIEKUISTY, nasz Bóg jest sprawiedliwy we wszystkich sprawach, które czyni, a Jego głosu nie słuchaliśmy.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Panie Boże, który mocną ręką wyprowadziłeś swój lud z ziemi Micraim i do dzisiaj wyznaczyłeś sobie Imię – zgrzeszyliśmy, postępowaliśmy niegodziwie.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proszę! Według całości Twojej sprawiedliwości, niech się odwróci popędliwość oraz Twój gniew od miasta Jeruszalaim, góry oddzielenia; gdyż z powodu grzechów oraz z powodu nieprawości naszych ojców – Jeruszalaim oraz Twój lud znosi pohańbienie od wszystkich, co są wokoło.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wysłuchaj, Boże, modlitwę Twojego sługi i jego prośby oraz rozświetl Swoje oblicze nad spustoszoną Świątynią, z powodu naszego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 Boże, Twojego ucha i usłysz; otwórz Twe oczy i zobacz spustoszenie oraz miasto, które jest nazwane od Twojego Imienia; gdyż my zanosimy nasze modlitwy przed Twe oblicze – nie z powodu naszej sprawiedliwości, lecz z powodu wielkiego Twojego miłosierdzia.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Panie! Wysłuchaj Panie! Odpuść Panie! Zobacz i uczyń! Nie zwlekaj ze Swego powodu! Bo od Twojego Imienia nazwane jest to miasto oraz Twój lud.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jeszcze mówiłem, modliłem się, wyznawałem mój grzech oraz grzech izraelskiego ludu oraz zanosiłem mą prośbę przed oblicze WIEKUISTEGO, mojego Boga, za Bożą górę oddzielenia.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ja jeszcze mówiłem i się modliłem – oto mąż Gabriel, którego zobaczyłem w widzeniu na początku, szybko lecąc, dotknął się mnie w porze wieczornej ofiary.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instruując, rozmawiał ze mną, mówiąc: Danielu! Teraz wyszedłem, by cię nauczyć rozumienia.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twych modlitw wyszło słowo, które ja przyszedłem oznajmić, bo ty jesteś wielce przyjemny; zatem uważaj na słowo oraz zrozum widzenie.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Siedemdziesiąt będących po siedem wyznaczono twojemu ludowi i twemu świętemu miastu na skończenie przestępstwa, zgładzenie grzechów, oczyszczenie nieprawości, nadejście wiecznej sprawiedliwości, na zapieczętowanie widzenia oraz proroctwa i namaszczenie Świętego świętych.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wiedz i zrozum, że od wyjścia słowa o powrocie i odbudowie Jeruszalaim – do Mesjasza Wodza będzie siedem będących po siedem. Potem sześćdziesiąt dwa będące po siedem, kiedy znowu będzie ustanowiony plac i decyzja; a będą to trudne czasy.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owych sześćdziesięciu dwóch będących po siedem, Mesjasz zostanie zabity, jednak to mu nic nie zaszkodzi; owszem, lud wodza, co przyjdzie, zniszczy miasto oraz Świątynię, a jego koniec będzie w powodzi, bo aż do końca wojna i ustawiczne przerażenie.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 ostatnim z będących po siedem, umocni wielkie przymierze; a w połowie tego, z będących po siedem, pustoszyciel w obrzydliwej szacie położy kres ofiarom krwawym i z pokarmów. Więc aż do skończenia wyznaczonego czasu wyleje się kara na tego, co powoduje spustoszenie.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roku Koresza, perskiego króla, objawiło się słowo Danielowi, którego imię nazwano Baltazar; to słowo prawdziwe, a ten, co wyrusza jest wielki. Nadto zrozumiał to słowo, bo w widzeniu dane mu było zrozumienie.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 dni, ja, Daniel, byłem smutny przez okres trzech tygodni.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jadłem smacznego chleba; w moje usta nie wchodziło mięso i wino; także nie namaszczałem się olejkiem, aż upłynął czas trzech tygodni.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dwudziestego czwartego dnia, pierwszego miesiąca, byłem nad brzegiem wielkiej rzeki, tej Chidekel.</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Podniosłem oczy i ujrzałem – a oto pewien mąż, ubrany w lnianą szatę; zaś biodra miał przepasane czystym złotem z Ufaz.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ciało jak tarszisz, i na spojrzenie jego oblicze jak błyskawica. Jego oczy były płonące jak blask lampy i na spojrzenie – jego ramiona i nogi jak wypolerowana miedź; a dźwięk jego słów, jak głos wielu.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ja, Daniel, zobaczyłem to widzenie; lecz mężowie, co byli ze mną – nie widzieli tego widzenia, ale padł na nich wielki strach, zatem pouciekali i się pokryli.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zostałem ja sam i zobaczyłem to wielkie widzenie. Lecz nie została we mnie siła; odmieniła się moja żywotność oraz nie miałem siły.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usłyszałem głos jego słów; a usłyszawszy głos jego słów, twardo usnąłem na mojej twarzy, na mym obliczu ku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oto dotknęła mnie ręka i podniosła na moje kolana oraz na dłonie rąk.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Danielu, wielce przyjemny mężu! Zwróć uwagę na słowa, które ja mówię do ciebie i stój na swoim miejscu, bo teraz jestem do ciebie posłany. A gdy powiedział do mnie to słowo – wstałem, drżąc.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mnie powiedział: Nie bój się, Danielu! Gdyż od pierwszego dnia, gdy oddałeś swe serce zrozumieniu oraz dręczyłeś się przed twym Bogiem – twoje słowa zostały wysłuchane i ja przyszedłem z powodu twoich słów.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przez dwadzieścia jeden dni sprzeciwiał mi się nadzorca perskiego królestwa. Aż oto Michał, jeden z przedniejszych nadzorców, przyszedł mi na pomoc. Dlatego ja zostawiłem tamtego przy perskich królach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przyszedłem, by ci oznajmić, co przyjdzie na twój lud w dniach ostatecznych; bo widzenie znowu jest o tych dniach.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mówił do mnie tymi słowami, spuściłem twarz ku ziemi oraz stałem się niemym.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oto, ten podobny do syna człowieka dotknął się moich warg, więc otworzyłem usta i mówiąc, powiedziałem do stojącego naprzeciw: Mój panie! Z powodu tego widzenia, przewróciły mnie boleści oraz nie miałem siły.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taki sługa mojego pana miałby rozmawiać z takim panem? Gdyż i teraz nie pozostaje we mnie siła i nie zostaje we mnie duch.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ten, na spojrzenie jak człowiek, znów mnie dotknął i mnie posilił.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powiedział: Nie bój się, wielce przyjemny mężu! Pokój tobie! Posil się, posil się, mówię! A kiedy ze mną mówił, wzmocniłem się i powiedziałem: Niech mój pan mówi, bowiem mnie posiliłeś.</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Wiesz, dlaczego do ciebie przyszedłem? Potem się wrócę, by walczyć z perskim nadzorcą; a gdy odejdę, oto nadciągnie nadzorca Jawana.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oznajmię to, co wypisano w Piśmie Prawdy. Bez jednego, który na ich terenie bierze górę przeciwko nim, bez Michała, waszego nadzorcy.</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roku, za Dariusza z Medów, ja stanąłem, by go posilić oraz wzmocnić.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oznajmię ci prawdę: Oto, w Persji, będą jeszcze władać trzej królowie; a czwarty wzbogaci się nade wszystkich wielkimi bogactwami i gdy się wzmocni w swych bogactwach, pobudzi wszystkich przeciwko królestwu Jawana.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Powstanie też mocny król; będzie panował swoją mocą i czynił według swej woli.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wzmocni, jego królestwo będzie skruszone i rozdzielone pomiędzy cztery strony świata; jednak nie między jego potomków oraz nie będzie takim państwem, jakie było. Bowiem jego królestwo będzie wykorzenione oraz przypadnie innym, oprócz tamtych.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 się król z południa, a także jego książę on będzie mocniejszy od niego; będzie panował, a jego państwo będzie duże.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upływie lat się złączą, bo córka króla południa pójdzie za króla północy, aby zawrzeć przymierze. Lecz nie otrzyma siły ramienia, ani się nie utrzyma ze swym ramieniem, ale będzie wydana – ona i ci, którzy ją przyprowadzą, jej syn, oraz ten, co ją wzmacniał w owym czasie.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 jego miejsce, powstanie latorośl z jej korzenia, która przyciągnie ze swym wojskiem oraz uderzy na obronne miejsce króla północy, zaprowadzi w nim porządek i się wzmocni.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zawiezie w niewolę do Micraimich bogów oraz książęta, wraz z drogim, srebrnym i złotym naczyniem. I będzie on niezachwiany przez lata, przez północnego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król południa wtargnie do królestwa, po czym wróci do swojej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synowie będą walczyć i zbiorą wielkie mnóstwo wojsk. Nagle przychodząc, będą nadchodzić jak powódź; potem wracając, będą nacierać na jego miejsca obronne.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rozdrażniony król południa wyruszy oraz będzie z nim walczył, z królem północy; ten przyszykuje wielkie mnóstwo, ale to mnóstwo wpadnie w jego rękę.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mnóstwo będzie zmiecione, wywyższy się jego serce; i choć porazi wiele tysięcy, jednak nie okaże się mocny.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północy uszykuje większe mnóstwo niż pierwsze; i po przejściu czasu kilku lat, nagle przyjdzie z wielkim wojskiem i olbrzymim dobrem ruchomym.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owych czasów wielu powstanie przeciwko królowi południa; zaś synowie rabusiów twego ludu zostaną zabrani i upadną, umacniając to widzenie.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przyciągnie król z północy, usypie wały i weźmie obronne miasto; nie staną w obronie siły południowe, ani też lud wybrany oraz nie starczy im siły, by dać odpór.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ten, co przyciągnie naprzeciw – uczyni według swej woli; nikt się nie stawi przeciwko niemu. Stanie też na ozdobnej ziemi, która kompletnie zniszczeje z jego ręki.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skieruje oblicze we właściwym kierunku, aby przyjść z mocą całego swego królestwa. To uczyni, dając mu piękna córkę, aby przez nią zgubić; ale się nie umocni i nie będzie mu towarzyszyć.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zwróci swą twarz ku wyspom i wiele zdobędzie; a jego wódz położy kres pohańbieniu i owo pohańbienie odeprze.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zwróci swą twarz ku miejscom obronnym ziemi, lecz się potknie, upadnie i nie będzie więcej znaleziony.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jego miejsce powstanie taki, co roześle poborców w królewskiej sławie; lecz ten będzie starty po kilku dniach; nie w gniewie, ani nie przez wojnę.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 jego miejscu stanie nędznik nie obdarzą go królewskim splendorem; jednak kiedy przyjdzie w spokoju, obłudą otrzyma królestwo.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siłą niczym powodzią, staną się wypłukani oraz będą skruszeni przed jego obliczem; także i jego wódz przymierza.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wejdzie z nim w przyjaźń i popełni zdradę; więc się wycofa oraz wzmocni małym, pogańskim ludem.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Pomyślnie najdzie tłustość krainy oraz uczyni to, czego nie czynili jego ojcowie, ani ojcowie jego ojców; im rozdzieli zdobycz, grabież oraz dobytek. I w końcu czasu umyśli plan przeciwko miejscom obronnym.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 wielkim wojskiem, pobudzi swoją moc i serce przeciwko królowi południa. Zaś król południa, z wielkim i bardzo mocnym wojskiem, będzie się walecznie potykał – lecz się nie oprze; bo wymyśli przeciwko niemu plan.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Zniszczą go ci, co jedzą jego chleb; gdyż zaleje go jego wojsko i polegnie wielu pobitych.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Obaj królowie będą źli w sercu oraz przy jednym stole będą mówić kłamstwo; lecz nie odniosą sukcesu, ponieważ trwa koniec czasu.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wróci do swojej ziemi z wielkimi bogactwami, lecz jego serce będzie przeciwko świętemu przymierzu; więc tak uczyni, że wróci do swojej ziemi.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wyznaczonym czasie wróci oraz pociągnie na południe; lecz mu się nie powiedzie jak za pierwszym i następnym razem.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zgromadzą się przeciw niemu okręty Kittim, więc bolejąc, znów się rozgniewa na święte przymierze; co uczyniwszy – wróci oraz zawrze porozumienie z tymi, co opuścili święte przymierze.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 przy nim stać wielkie wojska, które splugawią święte miejsce oraz miejsca obronne; zniosą ustawiczną ofiarę, a postawią obrzydliwość spustoszenia.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Bezbożnie przekraczających przymierze, w obłudzie utwierdzi pochlebstwem; zaś lud znający swego Boga uczyni niewzruszonym, więc będą wydawani.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ci, co zwracają uwagę na lud, co wielu nauczają, będą padać od miecza, ognia oraz czasowych uprowadzeń.</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będą padać, będą mieć małą pomoc, a wielu obłudników skłoni ich do pożyczek.</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do czasu końca, będą padać z tych, co zwracają uwagę, by byli doświadczeni, oczyszczeni i wybieleni; gdyż jeszcze trwa czas wyznaczony.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uczyni według swej woli; wywyższy się oraz wychwali ponad każdego boga, i będzie wygadywał dziwne rzeczy przeciwko Bogu bogów; i mu się poszczęści, aż się dokona gniew, aby się wykonało, co jest postanowione.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dbał ani o bogów swoich ojców, ani o przedmioty pożądania kobiet; nie będzie dbał o żadnego boga, bo się wywyższy ponad wszystko.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Boga, czcił będzie boga warowni, którego nie znali jego przodkowie; czcił będzie złotem, srebrem, drogimi kamieniami i kosztownymi rzeczami.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 tego, że fortece służące bezpieczeństwu, staną się obcego boga; a którym będzie uważał, tym rozmnoży sławę i uczyni, by panowali nad wieloma. Za zapłatę rozdzieli im ziemię.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zakończeniu tego czasu, będzie się z nim potykał król z południa; ale król północy przyjdzie na niego jak burza, z wozami, jezdnymi oraz wieloma okrętami, wtargnie do ziemi i przejdzie jak powódź.</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wtargnie do prześlicznej ziemi, więc wielu upadnie; lecz z jego rąk ujdą Edomici, Moabici i pierwociny synów Ammona.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wyciągnie swoją rękę na krainy, i nie ocaleje micraimska ziemia.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Opanuje skarby złota, srebra oraz wszystkie micraimskie przedmioty pożądania; pójdą za nim Lubije i Kuszyci.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przestraszą go wieści ze Wschodu i Północy; więc pociągnie z wielką popędliwością, by wygubić i zamordować wielu.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Rozbije namioty swojego pałacu między morzami, na pięknej, świętej górze. Tak dojdzie do swego końca oraz nie będzie miał pomocy.</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stanie Mikael, wielki nadzorca, który jest wyznaczony dla twego ludu oraz nastanie czas ucisku, jakiego nie było, odkąd istnieją narody – aż do tego czasu. Lecz tego czasu będzie wybawiony twój lud; każdy, kto będzie znaleziony w Księgach.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obudzi się wielu z tych, co śpią w prochu ziemi; ci do życia wiecznego, a tamci na pohańbienie oraz wieczną odrazę.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co nauczają, będą świecić jak światło na niebie; zaś ci, którzy wielu przyprowadzają do sprawiedliwości – na wieki wieczne jak gwiazdy.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Danielu, zamknij te słowa i zapieczętuj zwój aż do wyznaczonego czasu. Wtedy wielu ich będzie krążyć, zatem i zrozumienie będzie wielkie.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Daniel, widziałem, że oto stali dwaj inni – jeden na brzegu rzeki z tej strony, a drugi na brzegu rzeki z tamtej.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do męża ubranego w biały len, który stał nad wodą tej rzeki: Po jakim czasie przyjdzie koniec tych dziwnych rzeczy?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usłyszałem jak mąż, ubrany w biały len, który stał nad wodą owej rzeki, podniósł swoją prawicę i swą lewicę ku niebiosom i przysiągł przez Żyjącego na wieki, że to się wszystko wypełni po określonym czasie, określonych czasach i połowie, gdy zużyje siłę świętego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to usłyszałem, lecz nie zrozumiałem, powiedziałem: Mój panie! Jaki będzie koniec tamtych?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Idź, Danielu! Bo te słowa są zamknięte i zapieczętowane, aż do końca czasu.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będzie oczyszczonych, wybielonych i wypróbowanych; a bezbożni, będą czynić bezbożnie. Bo wszyscy bezbożni nie zrozumieją – lecz mądrzy zrozumieją.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czasu usunięcia stałej ofiary i zezwolenia na obrzydliwość spustoszenia upłynie tysiąc dwieście dziewięćdziesiąt dni.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ten, który oczekuje i dosięgnie tysiąca trzystu trzydziestu pięciu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idź do swojego kresu; odpoczniesz oraz zostaniesz podniesiony w twym udziale przy końcu dni.</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Daniela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2024-04-17T09:34:18Z</dcterms:modified>
</cp:coreProperties>
</file>