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obudzi się wielu z tych, co śpią w prochu ziemi; ci do życia wiecznego, a tamci na pohańbienie oraz wieczną odrazę.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nauczają, będą świecić jak światło na niebie; zaś ci, którzy wielu przyprowadzają do sprawiedliwości – na wieki wieczne jak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Danielu, zamknij te słowa i zapieczętuj zwój aż do wyznaczonego czasu. Wtedy wielu ich będzie krążyć, zatem i zrozumienie będzie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widziałem, że oto stali dwaj inni – jeden na brzegu rzeki z tej strony, a drugi na brzegu rzeki z 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do męża ubranego w biały len, który stał nad wodą tej rzeki: Po jakim czasie przyjdzie koniec tych dziwnych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usłyszałem, lecz nie zrozumiałem, powiedziałem: Mój panie! Jaki będzie koniec tamtych?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Idź, Danielu! Bo te słowa są zamknięte i zapieczętowane, aż do końca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będzie oczyszczonych, wybielonych i wypróbowanych; a bezbożni, będą czynić bezbożnie. Bo wszyscy bezbożni nie zrozumieją – lecz mądrzy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 usunięcia stałej ofiary i zezwolenia na obrzydliwość spustoszenia upłynie tysiąc dwieście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który oczekuje i dosięgnie tysiąca trzystu trzydziestu 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do swojego kresu; odpoczniesz oraz zostaniesz podniesiony w twym udziale przy końcu dni.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2024-04-28T01:00:22Z</dcterms:modified>
</cp:coreProperties>
</file>