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WIEKUISTEGO, które za dni Uzyela, Jotama, Achaza i Chiskjasza – królów Judy, oraz za dni króla israelskiego Jerobeama, syna Joasza, doszło do Hozeasza, syna Beeri.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WIEKUISTY zaczął przemawiać do Hozeasza, wtedy WIEKUISTY powiedział do Hozeasza: Pójdziesz i pojmiesz sobie nierządną kobietę oraz dzieci nierządu; ponieważ lud uprawia cudzołóstwo, odstępując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poszedł i pojął Gomerę, córkę Dyblaima; a ta poczęła i urodziła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niego: Nazwij jego imię Jezreel, gdyż niedługo będę poszukiwał krwi Jezreela na domu Jehy i położę kres królestwu 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stanie się, że skruszę łuk Israela w dolinie Jezreel!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poczęła, i urodziła córkę; zatem Pan do niego powiedział: Nazwij jej imię Lo–Ruchama! Bo więcej się nie zmiłuję nad domem Israela, bym im miał wciąż przebaczać.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dom Judy ułaskawię i wybawię ich przez WIEKUISTEGO, ich Boga; lecz nie wybawię ich przez łuk, miecz, wojnę, ani przez rumaki i jeźdźców!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odstawiła Lo–Ruchamę, znowu poczęła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Pan powiedział: Nazwij jego imię Lo–Ammi! Bo wy nie jesteście Moim ludem, a Ja nie będę waszym.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kiedyś liczba synów Israela będzie jak piasek morski, co się nie daje zmierzyć, ani zliczyć. I będzie, że zamiast tego, co im mówiono: Nie jesteście Moim ludem – nazywać ich będą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 oraz synowie Israela zgromadzą się razem i postawią nad sobą jedną głowę oraz rozciągną się z tej ziemi; bo będzie wielkim dzień Jezreela!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Nazywacie waszych braci: Ammi; a wasze siostry: Racham!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Rozprawiajcie się z waszą matką, rozprawiajcie, bo ona nie jest Moją żoną, a Ja nie jestem jej mężem – dopóki nie usunie od swojego oblicza swojej prostytucji i swojej lubieżności ze swych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ją nie rozebrał do naga i nie zostawił jak w dzień jej narodzenia; nie zamienił ją w pustynię, nie zostawił ją jako spieczoną ziemię i nie zamorzył ją pragnieniem.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jej dziećmi też się nie ulituję, ponieważ są dziećmi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matka była rozpustną, sprośną ich rodzicielka; gdyż mówiła: Pójdę za moimi zalotnikami, którzy mi dostarczają mego chleba i mojej wody, mej wełny i mego lnu, mojej oliwy i mych napojów.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twoją drogę splotę cierniem i obmuruję ją murem, by nie znalazła swoich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będzie biegała za swoimi zalotnikami – nie dogoni ich; gdy będzie ich szukała – nie znajdzie. Wtedy powie: Gdybym mogła pójść i wrócić do mojego pierwszego męża, bo przedtem było mi lepiej niż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poznała, że to Ja jej dawałem zboże, moszcz i oliwę; że Ja jej namnożyłem srebra i złota, które zmienili na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zwrócę i w swoim czasie zabiorę Moje zboże, a w swojej porze Mój moszcz; cofnę Mą wełnę i Mój len, dany dla pokrycia jej sromu.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odkryję jej hańbę, przed oczyma jej zalotników, i nikt jej nie wybawi z 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koniec całej jej radości; jej świętom, nowiom, szabatom i wszystkim jej uroczystościom.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Spustoszę jej winnicę oraz figowe drzewo, o których mówiła: To moja zapłata, dana mi przez moich zalotników; zapuszczę je lasem i niech je pożera dziki zwierz.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ją nawiedzę za dni Baalów, którym paliła kadzidła; strojąc się w zausznice i swe klejnoty, chodziła za swymi zalotami, a o Mnie zapomniała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ją uczynię pojętną, kiedy ją wyprowadzę na pustynię – będę przemawiał do jej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zwrócę jej winnice, a z doliny Smutku utworzę jej drzwi nadziei; tam odezwie się pieśnią, jak za dni swojej młodości, jak w dzień jej wyjścia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– mówi WIEKUISTY – będziesz Mnie nazywała: Mój mężu; bo nie nazwiesz Mnie więcej: Mój panie, Baalu.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imiona Baalów z jej ust i nie będą więcej wspomniani swoim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zawrę dla nich przymierze z dzikim zwierzem, z ptactwem nieba i robakami ziemi; a łuk, miecz i wojnę zniosę z ziemi; pozwolę im mieszkać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Poślubię cię sobie na wieki; poślubię cię sobie w sprawiedliwości i w sądzie, w miłości oraz w 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Poślubię cię sobie w prawdzie i poznasz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– mówi WIEKUISTY – wysłucham, wysłucham niebiosa, a one wysłuchają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wysłucha pszenicę, moszcz i oliwę; zaś te wysłuchają Jezreela.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Zasieję ich sobie w kraju, ułaskawię – Lo–Ruchamę, i zawołam do Lo–Ammi – Tyś Mój lud! A on zawoła: Tyś mój Bóg!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do mnie powiedział: Pójdziesz jeszcze raz i umiłujesz wszeteczną niewiastę, pokochaną przez innego – tak jak WIEKUISTY umiłował synów Israela; choć się skłaniają ku cudzym bóstwom oraz kochają powidła z winnych jagód.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ją sobie za piętnaście szekli, za chomer i letech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niej powiedziałem: Będziesz tak siedziała przez długi czas, nie zalecając się i nie oddając się nikomu; tak zachowam się i ja wobec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przez długi czas, synowie Israela będą przesiadywać bez króla i bez przywódcy, bez rzeźnej ofiary i bez posągu, bez naramiennika i bez domowych bożków.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Israela się nawrócą, by szukać WIEKUISTEGO, swego Boga, oraz Dawida, swego króla. U kresu owych dni popatrzą z przerażeniem w kierunku WIEKUISTEGO oraz ku Jego dobroci.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WIEKUISTEGO, synowie Israela, bo z powody braku prawdy, miłosierdzia oraz poznania Boga w tym kraju, WIEKUISTY ma sprawę z mieszkańcami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Przeklinają, kłamią, mordują, kradną i cudzołożą; włamują się, a krew styka się z 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usycha ziemia oraz więdnie wszystko, co ją zamieszkuje, wraz z dzikim zwierzem i ptactwem nieba; tak, i nawet ryby giną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niech nikt nie strofuje i nie karci! A przecież sami twoi ludzie strofują kapłanów!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 dnia się potkniesz, owej nocy potknie się z tobą twój prorok i zgładzę twoją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braku poznania Mój lud ulega zagładzie. Ponieważ wzgardziłeś poznaniem – dlatego też wzgardzę tobą, abyś nie piastował kapłaństwa; ponieważ zapomniałeś Prawa twojego Boga – dlatego i Ja zapomnę o twoich synach.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stali się silniejsi – tym więcej przeciw Mnie grzeszyli; dlatego ich powagę zamienię w hańbę!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Żywią się zagrzeszną ofiarą Mojego ludu i dlatego ich dusza łaknie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 jak kapłanom powiedzie się i ludowi; na nim ukaram jego drogę i odpłacę mu jego postępki.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będą jeść – nie nasycą się; gdy zadowolą swą chuć – nie rozmnożą się; bo przestali zważać na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Nierząd, wino i moszcz odbierają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lud dopytuje się swego drewna, a jego kij mu wieszczy. Bowiem otumanił go duch wszeteczny; oddali się wszeteczeństwu, zamiast swojemu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wierzchołkach gór zarzynają, na pagórkach kadzą, pod dębem, białą topolą i sosną – bo tak przyjemny jest ich cień. Dlatego oddały się rozpuście wasze córki, a wasze młode kobiety wiarołomstwu.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nawiedzę tego na waszych córkach, dlatego że się oddały rozpuście; ani na waszych młodych kobietach, że wiarołomstwu. Bo na ustroniu, to oni sami odłączają się z nierządnicami i składają rzeźne ofiary razem z sakralnymi rozpustnicami; a nieświadomy lud 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ty, Israelu, oddałeś się wszetecznej służbie niech nie ulegnie winie Juda! Nie chodźcie do Gilgal, nie wstępujcie do Bet–Awen i przy tym nie przysięgajcie: Żywym jest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Israel stał się krnąbrny niczym krnąbrna jałówka; lecz WIEKUISTY będzie ich pasł jak baranka na przestronnej niwie.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stał się towarzyszem bałwanów – zostaw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Zwyrodnieli opilstwem, pogrążyli się w nierządzie, a ich obrońcy polubili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swe skrzydła pochwyci ich zawierucha, a wtedy powstydzą się swoich uczt ofiarnych.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kapłani, uważaj domu Israela, i także wy z domu króla, skłońcie ucho; bo do was należy sąd. A byliście zasadzką dla Micpy oraz siecią rozpostartą nad Taborem.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Odstępcy pogłębiali tą przepaść, ale Ja stanę się kaźnią dla nich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znam Efraima i przede Mną nie może się ukryć Israel; teraz właśnie kazisz się Efraimie, plugawisz się Israelu!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postępki nie pozwalają im się nawrócić do swego Boga, bo w nich przebywa duch rozpusty, a WIEKUISTEGO 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pycha Israela będzie świadczyć przeciwko niemu; Israel i Efraim upadną na skutek swojej winy; a razem z nimi upadnie także i 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wyruszą z trzodami i ze swoimi stadami, by szukać WIEKUISTEGO – nie znajdą Go, wycofał się od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Sprzeniewierzyli się WIEKUISTEMU, bo płodzili Mu nieprawych synów; dlatego pochłonie ich jeden nów, razem z ich posiadłościami.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w surmę w Gibea, w trąbę w Ramath! Podnieście okrzyk w Bet–Awen! Za tobą Binjaminie!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kaźni Efraim zamieni się w pustkowie! Zapowiadam rzecz niezawodną o pokoleniach israelskich!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Judy są podobni do granicznych najeźdźców; wyleję na nich Me oburzenie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Uciemiężony Efraim, skruszony w sądzie, gdyż zaczął postępować za samowolnym rozkazem.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stałem się dla Efraima jak mól, a dla domu Judy jakby tocząca zgnilizna.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Efraim zobaczył swoją niemoc, a Juda swą ranę, Efraim odwołał się do Aszuru i posłał wojownika do króla – ale ten nie zdoła was uzdrowić, ani nie zagoi wam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Ja, jak szakal stanę przeciwko Efraimowi i jak lew przeciwko domowi Judy. Ja, Ja sam ich rozszarpię i pójdę; uniosę, a nikt nie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i wrócę na Moje miejsce, do czasu aż odpokutują i będą szukać Mojego oblicza; do Mnie zatęsknią w swej niedoli.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wróćmy do WIEKUISTEGO; bo On rozszarpał i On nas też uleczy; On zranił i On opatrzy.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dwóch dniach nas wskrzesi, a dnia trzeciego nas podniesie, abyśmy żyli przed Jego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Poznajmy, dążmy usilnie by poznać WIEKUISTEGO! Jak zorza poranna – tak pewnym jest jego przyjście, a przyjdzie do nas jakby deszcz, jak późny deszcz, co zrasza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ci mam uczynić, Efraimie? Co tobie uczynić, Judo? Wasza miłość jest jak poranny obłok; jak rosa, co wcześnie przemija.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uderzyłem przez proroków, powaliłem ich wyrokami Mych ust; bowiem jak światło, tak musi wzejść Mój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Prośby o litość chcę, a nie rzeźnych ofiar; i poznania Boga, bardziej niż całopaleń!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oni, jak ludzie, przekroczyli Przymierze; tam się Mnie sprzeniewierzyli.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 jest poznaczony krwią, niczym ogród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podobną do rozbójników, którzy czatują na człowieka, była kompania kapłanów; czynili niegodziwość na drodze do Szechem! Tak, spełnili sromotne występki!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Israela widziałem wstrząsające rzeczy; tam Efraim oddał się rozpuście, skaził się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ciebie, Judo, przygotowane jest żniwo, zanim przywrócę brańców Mojego ludu.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leczyłem Israela, odkrywały się winy Efraina oraz niecności Szomronu bo krzewią kłamstwo i włamują się jak złodzieje; krążą na dworze jak rozbójnicze bandy.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pomyślą w swoim sercu, że pamiętam o całej ich niecności. Oto teraz ich otoczyły ich postępki; stanęły przed Mym obliczem!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Swą niecnością rozweselają króla, a panów swoją obłudą.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lubieżnicy, podobni do pieca rozżarzonego przez piekarza, który przestaje spać tylko wtedy, gdy zaczynione ciasto nie skiśnie.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uczty naszego króla, ci panowie szaleją od żaru wina; zaś on wyciąga rękę do szyderców.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swej chytrości upodobnili swoje serce do pieca; ich piekarz śpi przez noc zaś z rana zostaje rozpalone, niczym płonący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rozgrzani są jak piec, więc pożerają swoich sędziów. Ich wszyscy królowie padli, a żaden z nich się do Mnie nie zwrócił.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– to on będzie zaczyniony pomiędzy ludami; Efraim stał się niczym podpłomyk, którego nie można odwrócić.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siłę pożerali cudzoziemcy, a on się nie zorientował; posiała go już siwizna, a on nie zmiarkował.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hardość Israela świadczyła przeciwko niemu, to jednak nie nawrócili się do WIEKUISTEGO, swojego Boga, oraz Go nie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Efraim zachowywał się niczym zwiedziona, bezrozumna gołębica – przyzywali Micraim, szli do Aszuru.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tam chodzą, rozłożę nad nimi Moją sieć, zagarnę ich jak ptactwo nieba; skarcę ich, jak to zapowiedziano ich zborowi.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że się ode Mnie rozpierzchli! Pogrom na nich, bo odstąpili ode Mnie! Nawet gdy chciałem ich wyzwolić, głosili o Mnie kłamstwa!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wołali do Mnie ze swego serca, lecz wyli na swoich łożach; trwożyli się z powodu pszenicy i moszczu, a ode Mnie odstępowali.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Ja ćwiczyłem, krzepiłem ich ramiona; chociaż knuli wobec Mnie złe zamysły.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Zwracają się – lecz nie ku górze; są niczym zawodny łuk! Przywódcy lgną do miecza, z powodu swoich zażartych mów; śmieją się z nich na ziemi Micraim.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Przyłóż surmę do twoich ust! Jak orzeł, oto spuszczam się na Przybytek WIEKUISTEGO! Bowiem przestąpili Moje Przymierze i wykroczyli przeciwko Mojemu Prawu!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Mnie wołają: Mój Boże! Przecież my, Israelici, Cię znamy!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Israel wzgardził dobrem – dlatego będzie go ścigał wróg!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Ustanawiali królów, lecz nie wychodziło to ode Mnie; wybierali panów, ale Ja o tym nie wiedziałem. Ze srebra i swego złota poczynili sobie posągi na swoją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cielec puszcza zły zapach, Szomronie! Więc zapłonął na nich Mój gniew, dopóki nie zdołają zachować 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bałwan pochodzi z Israela, tak, sporządził go rzemieślnik, ale on nie jest bogiem; rozpryśnie się w kawałki cielec 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Sieją wiatr, zatem zbiorą burzę. Nie będzie kłosów; urodzaj nie wyda mąki, a choćby ją wydał, zabiorą ją cudzoziemcy.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 będzie pochłonięty! Już stoją między narodami, jako sprzęt bez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biegają do Aszuru jak dziki osioł, co się samotnie chowa; a Efraimici umawiają się na zaloty.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choćby zawierali umowy z narodami – Ja je teraz zgromadzę, bo już zaczęli słabnąć pod brzemieniem króla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Efraim mnożył sobie ofiarnice rozgrzeszenia, ale one zamieniły mu się na ofiarnice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spisałem mu wiele przepisów – uważane były za coś obcego.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Składane Mi ofiary zarzynali wyłącznie jako mięso i jedli zatem WIEKUISTY nie ma w nich upodobania; pamięta im ich winę oraz nawiedzi ich grzechy – powinni wrócić do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Israel zapomniał o swoim Stwórcy, a zaczął wystawiać pałace; zaś Juda mnożył sobie warowne miasta. Dlatego puszczę ogień na jego miasta, aby pochłonął ich zamki.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wesel się Israelu głośną radością, na wzór ludów! Bo wszetecznie odstąpiłeś od swego Boga, polubiłeś myto na wszystkich klepiskach zboża.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klepisko i tłocznia ich nie pożywi, a moszcz ich zwiedzie.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pozostaną na ziemi WIEKUISTEGO; Efraim powróci do Micraimu, a w Aszurze będą się żywili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zalewali wina WIEKUISTEMU, nie będą Mu przyjemne ich rzeźne ofiary; a ich chleb będzie jak chleb żałobny; zanieczyszczą się wszyscy, którzy go będą spożywać. Bo ich chleb zaspokoi tylko ich głód – nie wejdzie do Przybytku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poczniecie w obliczu uroczystego święta i dnia święta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wyjdą ze spustoszenia, zabierze ich Micraim, a Mofich pogrzebie. Pokrzywy zajmą skarbce ich srebra, a w ich namiotach porośnie łopian.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Nadejdą dni obrachunku, nadejdą dni odpłaty; pozna to Israel, który wołał: Prorok jest głupcem, a opętańcem mąż Ducha! Nadejdą na skutek mnogości twojej winy i dlatego, że tak wielka stała się wrogość.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 czatuje na mego Boga; na wszystkich drogach proroka sidła ptasznika, a pułapki w Domu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Pogrążyli się w zepsuciu jak za dni Gibei; Pan zapamięta im ich winę, nawiedzi ich grzechy!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znalazłem Israela jak winogrona na stepie; ujrzałem waszych przodków jak wczesny owoc na młodym figowcu. Gdy jednak przybyli do Baal Peoru, oddali się sromotnemu bałwanowi i stali się ohydnymi jak ich ulubieniec.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– ich mnóstwo rozpierzchnie się jak ptactwo; skończy się z urodzinami, brzemiennością i poczęciem.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odchowali swoich synów – osierocę ich, tak, że będzie brakować ludzi. Biada też im samym, ponieważ od nich odstąpię.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– jak na niego spoglądam aż do Tyru – został zasadzony na niwie. Jednak Efraim wyprowadzi swoich synów do morderców.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 WIEKUISTY, co im zamierzasz dać! Daj im niepłodne łono i wyschłe piersi!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ich niecność spełniła się w Gilgal. Tak, tam ich znienawidziłem. Z powodu niecności ich postępków, wypędzę ich z Mego Domu! Nie okażę im już miłosierdzia! Jego naczelnicy są odstępcami!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porażony! Ich korzeń zasycha; nie przyniesie już owoców! Choćby płodzili – na śmierć wydam ulubieńców ich łona!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 ich mój Bóg, bowiem nie byli Mu posłuszni. Przyjdzie im się tułać pomiędzy narodami!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 był spustoszoną winoroślą, która wewnątrz przynosiła owoce. Lecz im liczniejsze były jej owoce – tym liczniejsze tworzył sobie ofiarnice; im piękniejszy stał się jej kraj – tym piękniejsze posągi sobie stawiał.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jest rozdzielone, dlatego popełniają przestępstwa. Lecz On pokruszy ich ofiarnice i zburzy ich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wtedy powiedzą: Nie mamy już Króla, bo nie obawialiśmy się WIEKUISTEGO; a ten król – co on dla nas zdziała?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Toczą rozprawy, przysięgają fałszywie, zawierają przymierza; lecz sąd nad nimi rozplenia się jak piołun na zagonach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Szomronu będą się bać z powodu cielca z Bet–Awen; tak, jego zwolennicy będą się nad nim smucić; a jego kapłani drżeć z uwagi na jego sławę, że go 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jego samego wywloką do Aszuru, jako dar dla króla wojownika. Efraim nabędzie sobie sromotę, i z powodu swego zamysłu zarumieni się też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Szomron zginie; jego król jest jak szczapa na powierzchni wody!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zburzone nieszczęsne wyżyny, grzech Israela; na ich ofiarnicach porosną osty i ciernie! Wtedy to zawołają do gór: Przykryjcie nas! A do pagórków: Spadnijcie na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czasów Gibei grzeszyłeś Israelu! Tam zajmą stanowisko. Czy walka przeciw występnym synom nie dosięgnie ich w Gibei?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Skarcę ich według Mojego upodobania i zgromadzę przeciwko nim ludy, gdy będą zaprzęgnięci do swych podwójnych przewinień.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był podobny do wyćwiczonej jałówki, co chętnie młóci. Oszczędzałem jej nadobny kark – jednak teraz zaprzęgnę Efraima; Juda ma orać, a Jakób bronować.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Siejcie sobie ku sprawiedliwości, zbierajcie ku miłosierdziu. Przygotujcie sobie ugór do uprawy, bo pora szukać WIEKUISTEGO, aby przyszedł i jak deszcz spuścił nam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zaoraliście niegodziwość – zżęliście łotrostwo i musicie spożywać owoce szelmostwa. Bo polegałeś na swych uczynkach oraz na mocy swoich rycerzy!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powstanie wojenna wrzawa przeciwko twoim tłumom i wszystkie twoje warownie będą zburzone; tak, jak w dzień bitwy Szalman zburzył Bet–Arbel; wtedy matki zostały roztrącone razem z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wam uczynię, Domu Boga; dlatego, że jesteście na wskroś niegodziwi! Podczas świtania zniknie król Israela!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Israel był młodzieńcem – umiłowałem go i z Micraim powołałem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zaledwie prorocy ich wezwali – odeszli sprzed ich oblicza; składali ofiary Baalom i palili kadzidła posągom.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to Ja uczyłem chodzić Efraima; brałem ich na Swoje ramiona; jednak nie dostrzegali, że to Ja ich leczyłem.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Przyciągałem ich ludzkimi więzami oraz węzłami miłości; postępowałem z nimi jak Ten, co usuwa jarzmo ze szczęk, aby im podać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mieli wrócić do Micraim! Lecz Aszur – to jego król, ponieważ nie chcieli się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miastach będzie krążył drąg, zniweczy jego zawory i z powodu ich knowań będzie chłonął.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wciąż jeszcze Mój naród skłania się do odstępstwa ode Mnie i choć go wzywają ku wyższemu – nie może się podnieść.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mam cię wydać Efraimie, zaprzedać Israelu?! Mam cię wydać jak Admę, uczynić jak Ceboim?! Wzdryga się na to Moje serce, a cała Moja litość płonie.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chciałbym spełnić Mojego zapalczywego gniewu, nie chciałbym znowu zniszczyć Efraima; gdyż Ja jestem Bogiem, a nie człowiekiem; Świętym pośród ciebie, zatem nie przyjdę jak wróg.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za WIEKUISTYM, kiedy zahuczy jak lew; bo gdy zahuczy, od morza poderwą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Poderwą się niczym wróble z Micraim i jak gołębie z ziemi Aszur, więc znowu ich osiedlę w ich domach – mówi WIEKUISTY.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otoczył Mnie wiarołomstwem, a dom Israela – zdradą; jeszcze Juda ulegał Bogu oraz pozostał wierny Jego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ugania się za wiatrem, pędzi za wichrem; z każdym dniem mnoży kłamstwo i ucisk; zawierają przymierze z Aszurem, a oliwę wysyła się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ma spór z Judą i chce nawiedzić Jakóba według jego dróg, według jego spraw mu odpłacić.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jeszcze w łonie trzymał za piętę swego brata, następnie w swej sile walczył z bóstwem;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mocował się z aniołem i go przemógł, płakał i go błagał; a w Betel nas znalazł i tam z nami pomówił.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to Bóg Zastępów, WIEKUISTY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 nawróć się do twojego Boga, przestrzegaj miłosierdzia i sądu; zawsze ufaj tylko twojemu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Kupiec – w jego ręce szale oszustwa; pragnie krzywdzić!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Efraim mówi: Zaiste, wzbogaciłem się, zdobyłem sobie dostatek; we wszystkich moich dorobkach nie znajdą przy mnie niesprawiedliwej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Ja, WIEKUISTY, już od ziemi Micraim twój Bóg, mogę cię znowu osiedlić w namiotach, tak jak za uroczystych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mówiłem przez proroków, mnożyłem widzenia oraz za pośrednictwem wieszczów przemawiałem w obrazach!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mimo tego w Gilead są marne bóstwa – dlatego też zmarnieją; jeśli w Gilgal ofiarowują cielce – to będą jak rumowiska na zagonach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schronił się na aramejskie pola, Israel musiał służyć za kobietę i za kobietę pasterzyć.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poprzez proroka WIEKUISTY wyprowadził Israela z Micraim i przez proroków był strzeżony.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Efraim jątrzył, aż do rozgoryczenia; dlatego Pan rzuci na niego jego krwawą winę i odpłaci mu jego bluźnierstwo.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Efraim przemawiał – panowało drżenie, ponieważ był w poważaniu w Israelu; ale on zgrzeszył przez Baala i 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jeszcze trwają w grzechu i według swojej pomysłowości czynią sobie odlewy ze srebra – bałwany mistrzowskiej roboty; więc mówi się o nich: Ludzi zarzynają, a cielcom hołdują.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będą jak mgła poranna; jak rosa, co szybko znika; jak plewy rozwiane na klepisku oraz jak dym z dymnika.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WIEKUISTY, twój Bóg od ziemi Micraim; nie powinieneś uznawać boga oprócz Mnie, gdyż oprócz Mnie nie ma zbawcy.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Zajmowałem się tobą na pustyni, na spieczonej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jednak podpaśli i nasycili – przesycili się, uniosło się ich serce, i dlatego o Mnie zapomnieli.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stanę się dla nich jak lew, będę czyhał jak lampart przy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Napadnę ich niczym osierocona niedźwiedzica i rozerwę powłokę ich serca; tak, pożrę ich tam jak lwica; rozszarpie ich dziki zwierz.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twoja zguba, Israelu, bo byłeś przekorny Mnie, twojej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teraz jest twój król, by ci pomógł we wszystkich twoich miastach? Gdzie twoi sędziowie? Bo przecież mówiłeś: Daj mi króla oraz zwierzchników.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Mym gniewie dałem ci króla, ale w Mojej zapalczywości go zabiorę.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Zebrane są winy Efraima i przechowane jego grzechy!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go ogarniają bóle rodzącej! O, niemądre dziecko! Nadszedł czas, lecz go nie starcza do porodu.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ich wykupić z mocy grobu? Wybawić od śmierci? Gdzie twoje zarazy, o śmierci! Gdzie twoje dżumy, Kraino Umarłych? Litość skryje się przed Moimi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wśród bujnych niw się rozkwitał nadejdzie wschodni wiatr, wicher WIEKUISTEGO, który się zrywa od puszczy. Wsiąknie jego źródło, wyschnie jego zdrój; tak wydrze mu skarbiec wszystkich cennych rzeczy.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Szomron odpokutuje, bo powstał przeciwko swemu Bogu. Polegną od miecza, ich niemowlęta będą roztrącane, a ich brzemienne rozcięte.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Powróć Israelu do twego Boga, bo upadłeś przez twoje winy!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ze sobą słowa skruchy i nawróćcie się do WIEKUISTEGO; mówcie do niego: Odpuść nam wszelką winę i przyjmij naszą poprawę; naszymi ustami pragniemy spłacić za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Aszur nie będzie już naszą pomocą; nie chcemy jeździć na rumakach, ani nadal nazywać naszym Bogiem dzieło naszych rąk. Bo ten osierocony tylko u Ciebie znajdzie zmiłowanie.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uleczę ich z ich przekory i umiłuję ich łaskawie, bo Mój gniew się od nich odwróci.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jak rosa dla Israela; a on zakwitnie jak lilia i zapuści korzenie jak 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odrośle się rozwiną, jego blask będzie jak blask oliwnego sadu, a zapach jak zapach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Wrócą ci, co niegdyś mieszkali pod jego cieniem, ożyją jak zboże, zakwitną jak winnica, a jego sława będzie jak sława wina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powie: Co mi odtąd po bałwanach? Bo Ja jeden wysłucham, spojrzę na niego; Ja stanę się dla niego jak stale zielony cyprys; ode Mnie znajdzie swój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 – ten to zrozumie; kto roztropny – ten pozna, że drogi WIEKUISTEGO są proste. Kroczą nimi sprawiedliwi, zaś odstępcy na nich upadną.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2024-03-29T13:42:48Z</dcterms:modified>
</cp:coreProperties>
</file>