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otoczył Mnie wiarołomstwem, a dom Israela – zdradą; jeszcze Juda ulegał Bogu oraz pozostał wierny Jego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ugania się za wiatrem, pędzi za wichrem; z każdym dniem mnoży kłamstwo i ucisk; zawierają przymierze z Aszurem, a oliwę wysyła się do 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WIEKUISTY ma spór z Judą i chce nawiedzić Jakóba według jego dróg, według jego spraw mu odpłacić.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jeszcze w łonie trzymał za piętę swego brata, następnie w swej sile walczył z bóstwem;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mocował się z aniołem i go przemógł, płakał i go błagał; a w Betel nas znalazł i tam z nami pomówił.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to Bóg Zastępów, WIEKUISTY to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ty nawróć się do twojego Boga, przestrzegaj miłosierdzia i sądu; zawsze ufaj tylko twojemu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Kupiec – w jego ręce szale oszustwa; pragnie krzywdzić!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Efraim mówi: Zaiste, wzbogaciłem się, zdobyłem sobie dostatek; we wszystkich moich dorobkach nie znajdą przy mnie niesprawiedliwej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WIEKUISTY, już od ziemi Micraim twój Bóg, mogę cię znowu osiedlić w namiotach, tak jak za uroczystych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mówiłem przez proroków, mnożyłem widzenia oraz za pośrednictwem wieszczów przemawiałem w obrazach!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mimo tego w Gilead są marne bóstwa – dlatego też zmarnieją; jeśli w Gilgal ofiarowują cielce – to będą jak rumowiska na zagonach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Jakób schronił się na aramejskie pola, Israel musiał służyć za kobietę i za kobietę pasterzyć.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poprzez proroka WIEKUISTY wyprowadził Israela z Micraim i przez proroków był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Efraim jątrzył, aż do rozgoryczenia; dlatego Pan rzuci na niego jego krwawą winę i odpłaci mu jego bluźnierstwo.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2024-04-27T17:54:25Z</dcterms:modified>
</cp:coreProperties>
</file>