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kapłani, uważaj domu Israela, i także wy z domu króla, skłońcie ucho; bo do was należy sąd. A byliście zasadzką dla Micpy oraz siecią rozpostartą nad Taborem.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Odstępcy pogłębiali tą przepaść, ale Ja stanę się kaźnią dla nich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znam Efraima i przede Mną nie może się ukryć Israel; teraz właśnie kazisz się Efraimie, plugawisz się Israelu!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postępki nie pozwalają im się nawrócić do swego Boga, bo w nich przebywa duch rozpusty, a WIEKUISTEGO nie 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pycha Israela będzie świadczyć przeciwko niemu; Israel i Efraim upadną na skutek swojej winy; a razem z nimi upadnie także i 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wyruszą z trzodami i ze swoimi stadami, by szukać WIEKUISTEGO – nie znajdą Go, wycofał się od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Sprzeniewierzyli się WIEKUISTEMU, bo płodzili Mu nieprawych synów; dlatego pochłonie ich jeden nów, razem z ich posiadłościami.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Uderzcie w surmę w Gibea, w trąbę w Ramath! Podnieście okrzyk w Bet–Awen! Za tobą Binjaminie!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kaźni Efraim zamieni się w pustkowie! Zapowiadam rzecz niezawodną o pokoleniach israelskich!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Judy są podobni do granicznych najeźdźców; wyleję na nich Me oburzenie jak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Uciemiężony Efraim, skruszony w sądzie, gdyż zaczął postępować za samowolnym rozkazem.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stałem się dla Efraima jak mól, a dla domu Judy jakby tocząca zgnilizna.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Efraim zobaczył swoją niemoc, a Juda swą ranę, Efraim odwołał się do Aszuru i posłał wojownika do króla – ale ten nie zdoła was uzdrowić, ani nie zagoi wam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Ja, jak szakal stanę przeciwko Efraimowi i jak lew przeciwko domowi Judy. Ja, Ja sam ich rozszarpię i pójdę; uniosę, a nikt nie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 i wrócę na Moje miejsce, do czasu aż odpokutują i będą szukać Mojego oblicza; do Mnie zatęsknią w swej niedoli.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2024-04-29T22:19:00Z</dcterms:modified>
</cp:coreProperties>
</file>