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WIEKUISTEGO, które doszło Joela, syna Petuela.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starsi i skłońcie ucho wszyscy mieszkańcy tej ziemi! Czy bywało coś podobnego za waszych dni, albo za dni waszych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o tym waszym dzieciom, a wasze dzieci swoim dzieciom, a ich dzieci przyszłemu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oszczędził gryzoń – pochłonęła szarańcza, a co oszczędziła szarańcza – pochłonął żarłacz, a co oszczędził żarłacz – pochłonął Niszczyciel.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Ocućcie się upojeni i płaczcie! Wszyscy, co pijecie wino, biadajcie nad moszczem, że został wydarty z waszych ust!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nad Moją ziemią rozpostarł się silny i niezliczony lud; jego zęby jak zęby lwa, a jego czeluście jakby lwicy.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Moją winnicę podał na spustoszenie, a Me figowe drzewo na porąbanie; doszczętnie je obnażył i porzucił, więc jego gałązki zbielały.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Biadaj, jak dziewica przepasana worem, nad mężem swojej młodości!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domu WIEKUISTEGO odjęto ofiarę z pokarmów i zalewkę; zatem smucą się kapłani, słudzy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są pola, smuci się gleba, bowiem zboże zostało poniszczone, wysechł moszcz, zginęła oliwa.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Biadajcie winiarze; z powodu pszenicy i jęczmienia truchlejcie oracze, bowiem zginęło żniwo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Uschła winorośl, zwiędło figowe drzewo, granat, palma, jabłoń oraz poschły wszystkie polne drzewa; tak, odeszła radość od wszystkich ludzkich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Kapłani! Przepaszcie się i narzekajcie! Biadajcie słudzy ołtarza! Wejdźcie do Świątyni aby nocować w worach, słudzy mojego Boga! Gdyż z Domu waszego Boga została usunięta ofiara z pokarmów i zalewka.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Ogłoście post, zwołajcie uroczyste zgromadzenie; do Domu WIEKUISTEGO, waszego Boga, zbierzcie starszyznę oraz wszystkich mieszkańców kraju i wołajcie do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 ten dzień! Bo bliski jest dzień WIEKUISTEGO, a nadchodzi jako pogrom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na waszych oczach został odjęty pokarm, a z Domu naszego Boga radość i wesele?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swoimi skibami zgniły ziarna; opustoszały spichlerze oraz zapadły się stodoły; zboże poschło.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jęczy bydło, błąkają się stada rogacizny, bo nie ma dla nich paszy; cierpią też trzody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WIEKUISTY! Bo ogień pochłonął błonia pastwiska, zaś płomień podpalił wszystkie polne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Ryczą do Ciebie także dzikie zwierzęta, bo wyschły strumienie wód, a żar słońca pochłonął błonia pastwiska.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Uderzcie w surmę na Cyonie! Zagrzmijcie na Mojej świętej górze! Niech zadrżą wszyscy mieszkańcy ziemi, gdyż nadchodzi dzień WIEKUISTEGO, bo on jest bliski!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ciemności i mroku, dzień chmur i mgły! Wielki i mocny lud tak jakby świt poranny roztacza się po górach; jemu równego nie było od wieku oraz nie będzie po nim, aż do lat późnych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chłonie ogień, a za nim pali płomień! Przed nim ziemia, jak rozkoszny ogród – a za nim jak pusty step; nic przed nim nie uchodzi!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ego spojrzenie jak spojrzenie koni i pędzą jak rumaki.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lud potężny, uszykowany do boju, skaczą po wierzchołkach gór, skrzypiąc jak wozy; trzeszcząc jak płomienie ognia, co pożerają ściernisko.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drżą narody oraz pobladły wszystkie twarze.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Pędzą jak rycerze, wchodzą na mury jak waleczni mężowie; każdy idzie swoją drogą i nie ustępuje ze swych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nie tłoczy się z drugim, bo każdy idzie swoją drogą; rzucają się naprzód nawet przez włócznie, a się nie łamią.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Snują się po mieście, biegają po murze, wchodzą do domów, jak złodzieje wciskają się przez okna.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drży ziemia, wstrząsają się niebiosa, zaćmiewa się słońce i księżyc, a gwiazdy powściągają swój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podnosi Swój głos przed Swoim wojskiem; gdyż wielce potężny jest Jego obóz i potężny wykonawca Jego rozkazu. Tak, wielkim będzie dzień WIEKUISTEGO i bardzo strasznym; kto go zniesie?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jeszcze teraz – mówi WIEKUISTY nawróćcie się do Mnie całym swoim sercem, postem, płaczem oraz biadaniem!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Rozdzierajcie serce, a nie wasze szaty oraz nawróćcie się do waszego Boga, WIEKUISTEGO; bo On jest łaskawy, miłosierny, nieskory do gniewu, bogaty w łaskę, a złego żałuje.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czy by się znowu nie użalił i nie zostawił za sobą błogosławieństwa – ofiary z pokarmów i zalewki dla WIEKUISTEGO,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Uderzcie w surmę na Cyonie! Ogłoście post! Zwołajcie uroczyste zgromadzenie!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lud, ogłoście zbór, wezwijcie starszych, weźcie niemowlęta i dzieci; niech ze swego pokoju wyjdzie oblubieniec, a oblubienica ze swojej 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przedsionkiem a ołtarzem niechaj płaczą kapłani, niech wołają słudzy WIEKUISTEGO: WIEKUISTY! Zmiłuj się nad Twym ludem, nie dawaj na hańbę Twojego dziedzictwa, by nad nimi panowali poganie. Czemu narody mają mówić: Gdzie ich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zapłonie miłością do Swej ziemi i zmiłuje się nad Swym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się odezwie i powie do Swego ludu: Oto Ja znowu wam poślę zboże, moszcz i oliwę, i nimi się nasycicie; nie dam was więcej na urągowisko pomiędzy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z północy od was oddalę, zapędzę go do spieczonej i pustej ziemi; jego przednią straż do wschodniego morza, a jego tylną straż do zachodniego morza. Rozejdzie się jego zły zapach, rozniesie się jego odór – gdyż tak strasznie sobie poczynał.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ziemio, ciesz się i raduj, ponieważ WIEKUISTY dokona wielkich dzieł.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polne zwierzęta, ponieważ się zazielenią rozległe obszary pustyni, bo drzewo przyniesie swój owoc; figowiec oraz winorośl wydadzą swoją 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wy, synowie Cyonu, cieszcie się i radujcie w waszym Bogu, WIEKUISTYM; gdyż ześle wam zbawienne deszcze i we właściwej porze spuści wam deszcz wczesny i późny.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Stodoły zapełnią się zbożem, a kadzie będą się przelewać oliwą i moszczem.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nagrodzę wam lata, które pożarła szarańcza, żarłacz, gryzoń i Niszczyciel to Moje wielkie wojsko, które na was posłałem.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jedli, posilając się i nasycając, oraz będziecie chwalić Imię waszego Boga, WIEKUISTEGO, który dokonał dla was cudów. A Mój lud nie będzie już pohańbiony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przebywam wśród Israela, i że Ja jestem WIEKUISTY, wasz Bóg, a innego nie ma. Bo Mój lud nie będzie już pohańbiony na wieki.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stanie się, że wyleję Mojego Ducha na wszelką cielesną naturę; wasi synowie i wasze córki będą prorokować; waszym starszym będą się śniły sny, a wasi młodzieńcy będą miewać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 dni, nawet na sługi i służebnice wyleję Mojego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objawię cuda na niebie i na ziemi; krew, ogień i słupy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zmieni się w ciemność, a księżyc w krew, zanim nadejdzie wielki i straszny dzień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stanie się, że ktokolwiek by wzywał Imienia WIEKUISTEGO – będzie zbawiony. Bo schronienie będzie na górze Cyon i w Jeruszalaim – jak to wypowiedział WIEKUISTY; a pośród ocalonych dla tych, których WIEKUISTY powoła.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w te dni i w ten czas wrócę wygnańców Judy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zgromadzę wszystkie ludy; sprowadzę je do doliny Josafata i tam się z nimi rozprawię o Mój lud, o Moje dziedzictwo israelskie, które rozproszyły między poganami, a Moją ziemię rozdzieliły.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Mój lud los rzucali; oddawali chłopca za prostytutkę, a dziewczynkę sprzedawali za wino, by się upijać.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wy macie przeciwko Mnie – Corze, Cydonie i wszystkie okręgi Peliszów? Czy Mi płacicie za to, co wam uczyniono; czy Mi oddajecie w nagrodę? Jak najszybciej wasz postępek zwrócę na waszą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to wy zagrabiliście Moje srebro i złoto oraz do waszych przybytków wnieśliście Moje najpiękniejsze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Zaprzedaliście Jawańczykom synów Judy i synów Jeruszalaim, by ich oddalić od 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wzbudzę ich z tego miejsca, do którego ich sprzedaliście oraz zwrócę wasz postępek na waszą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Zaprzedam waszych synów i wasze córki w ręce synów judzkich, by odsprzedali ich dalekiemu narodowi – Sabejczykom, gdyż WIEKUISTY to wypowiedział.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Obwołajcie to między narodami: Szykujcie się na wojnę! Rozbudźcie żołnierzy! Niech wyruszą oraz przyciągną wszyscy waleczni mężowie!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Przekujecie wasze lemiesze na miecze, a wasze sierpy na oszczepy! Tam też sprowadź, o WIEKUISTY, Twoich bohaterów!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Spieszcie się i najeżdżajcie, gromadźcie się dokoła wszystkie ludy! Tam też sprowadź, o WIEKUISTY, Twoich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Pobudzą się narody, po czym wyruszą do doliny Josefata; bo tam zasiądę, aby sądzić wszystkie narody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Zapuśćcie sierp, bowiem dojrzało żniwo! Pójdźcie, tratujcie, bo prasa jest pełna! Przelewają się kadzie, gdyż wiele jest ich niecności!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Tłumy przy tłumach w dolinie przeznaczenia, ponieważ w dolinie przeznaczenia bliski jest dzień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się zaćmiły, a gwiazdy ukryły swój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huczy z Cyonu i z Jeruszalaim odzywa się Swoim gromem, tak, że drżą niebo i ziemia. Lecz WIEKUISTY obroną Swojego ludu, twierdzą dla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WIEKUISTY, wasz Bóg, co mieszka na Cyonie, Mojej świętej górze, i że Jeruszalaim będzie święta, a cudzoziemcy już nigdy po niej nie przejdą.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ten dzień, że góry będą się sączyć moszczem, pagórki przelewać mlekiem, a wszystkie potoki Judy wzbierać wodą; zaś źródło wytryśnie z Przybytku WIEKUISTEGO i zrosi dolinę Akacjową.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Micraim zamieni się w pustkowie, a Edom obróci się w step jałowy; z powodu zawziętości do synów Judy oraz przelewu niewinnej krwi na ich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Judea będzie na wieki zamieszkaną, a Jeruszalaim do najpóźniejszych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Oczyszczę ich krwawą winę, jeszcze nie oczyszczoną, a WIEKUISTY zamieszka na Cyonie.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2024-05-01T21:48:12Z</dcterms:modified>
</cp:coreProperties>
</file>