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stanie się, że wyleję Mojego Ducha na wszelką cielesną naturę; wasi synowie i wasze córki będą prorokować; waszym starszym będą się śniły sny, a wasi młodzieńcy będą miewać widzenia.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owe dni, nawet na sługi i służebnice wyleję Mojego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objawię cuda na niebie i na ziemi; krew, ogień i słupy dymu.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zmieni się w ciemność, a księżyc w krew, zanim nadejdzie wielki i straszny dzień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stanie się, że ktokolwiek by wzywał Imienia WIEKUISTEGO – będzie zbawiony. Bo schronienie będzie na górze Cyon i w Jeruszalaim – jak to wypowiedział WIEKUISTY; a pośród ocalonych dla tych, których WIEKUISTY powoła.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2024-04-28T21:21:43Z</dcterms:modified>
</cp:coreProperties>
</file>