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Z powodu trzech występków Moabu, z powodu czterech – nie cofnę tego. Dlatego, że na wapienny proch spalił kości króla Edomu.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ześlę ogień na Moab, by pochłonął zamki Keryjotu, a Moab zginie w tumulcie, przy dźwięku surmy i przy odgłosie trąb.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Pośród niego zgładzę też władcę, a z nim uśmiercę wszystkich jego panów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Z powodu trzech występków Judy, z powodu czterech – nie cofnę tego. Dlatego, że wzgardzili Prawem WIEKUISTEGO oraz nie przestrzegali Jego ustaw; otumaniły ich mamidła, za którymi szli ich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ześlę na Judę ogień, aby pochłonął jego zamki.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Z powodu trzech występków Israela, z powodu czterech – nie cofnę tego. Dlatego, że niewinnego sprzedali za pieniądze, a biednego za parę sandałów.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głowie biednych pragną prochu ziemi, a drogę uciśnionych skrzywiają. Syn i ojciec zdążają do jednej dziewczyny, aby znieważyć Moje święte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zastawionych szatach rozkładają się przy każdym ołtarzu, a wino wyduszone grzywnami piją w domu swych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przed ich obliczem wytępiłem Emorejczyka, a przecież ich wysokość była jak wysokość cedrów; stał silnie jakby dęby, lecz z wierzchu ściąłem jego owoc, razem z jego korzeniami u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Ja was wyprowadziłem z ziemi Micraim i prowadziłem po pustyni przez czterdzieści lat, byście zajęli ziemię Emorejczyka.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waszych synów wzbudziłem proroków, a z waszych młodzieńców – nazyrejczyów. Czyż nie tak, synowie Israela?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 poiliście winem nazyrejczyków, a prorokom nakazywaliście, mówiąc: Nie prorokujcie!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ścisnę ziemię pod wami, tak jak ciśnie wóz natłoczony snopami.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Ucieczka będzie udaremniona nawet dla chyżego; silny nie zdoła natężyć swojej mocy, ani bohater nie ocali własnego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kto między walecznymi jest najodważniejszego serca, tego dnia i on zbiegnie jako bezbronny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[W wydaniu Nowej Biblii Gdańskiej werset 15 umnkął niczym mknący na rumaku, a w jego miejsce wskoczył werset 16 (porównaj z przekładem Izaaka Cylkowa)]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2024-04-29T00:43:36Z</dcterms:modified>
</cp:coreProperties>
</file>