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Israela! Słuchajcie tego słowa, które wypowiedział o was WIEKUISTY; o całym rodzie, który wyprowadził z ziemi Micraim,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wszystkich rodów ziemi, poznałem tylko was, dlatego i was nawiedzę za wszystkie wasze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pójdzie razem dwóch, jeśli się z sobą nie umówią?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lwiątko wyda swój głos z legowiska, jeżeli czegoś nie pochwyci?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ptak spadnie w sidło na ziemi, gdyby dla niego nie było sideł? Czy pułapka podniesie się sama z ziemi, jeśli w niej nic nie uwięzło?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mieście zagrzmi surma, a lud się nie zatrwoży? Tak też i nie ma klęski w mieście, jeżeli WIEKUISTY tego nie sprawi.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WIEKUISTY, niczego nie czyni, zanim nie objawi swojego postanowienia swoim sługom –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lew ryczy – kto się nie ulęknie? Kiedy Pan, WIEKUISTY, przemawia – kto by nie prorokował?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po pałacach w Aszdodzie oraz po zamkach w ziemi Micraim, i powiedzcie: Zbierzcie się na górach Szomronu i zobaczcie w nim wielkie zamieszki oraz grabieże w jego środku!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umieją uczciwie postępować – mówi WIEKUISTY – ci, którzy w swoich zamkach gromadzą zdzierstwa i łupiestwa.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wróg wkoło tej ziemi! On strąci z ciebie twą potęgę, a twoje zamki zostaną ograbione.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Jak pasterz wyrywa z paszczy lwa dwa udźce, albo kawałek ucha tak w Szomronie będą wyrwani synowie Israela; ci, którzy się rozpierają na wezgłowiach dywanów, albo na adamaszkach łożnic.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oraz oświadczcie domowi Jakóba – mówi Pan, WIEKUISTY, Bóg Zastępów: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w dniu, w którym na nich nawiedzę występki Israela, nawiedzę też ofiarnice Betelu; narożniki ofiarnicy zostaną odcięte, po czym runą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Roztrącę zimowy pałac razem z pałacem letnim; znikną pałace z kości słoniowej i nadejdzie koniec dla licznych domów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2024-04-29T08:20:25Z</dcterms:modified>
</cp:coreProperties>
</file>