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Amosa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bezpiecznym na Cyonie i beztroskim na górze Szomronu; owym znakomitym z najprzedniejszego z narodów, do których schodzi się lud Israela!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Zajdźcie do Kalne oraz się rozejrzyjcie, a stamtąd przejdźcie Wielkiego Chamath i zejdźcie do Gath w Peleszet. Czy one są lepsze z powodu tych królestw? Czy ich granica mocniejsza od waszej granicy?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Tych, co chcą spłoszyć dzień niedoli, a zbliżają siedziby zdzierstwa;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się rozciągają na łożach z kości słoniowej, rozpierają na dywanach, zjadają tuczne barany trzody i młode cielce z obory;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pobrzękują na strunach lutni i jak Dawid, wymyślili sobie muzyczne narzędzia;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z wielkich kielichów zapijają wino oraz namaszczają się najprzedniejszym olejkiem – lecz nad pogromem Josefa nie boleją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teraz, na czele brańców pójdą na wygnanie i skończy się zgiełk tych, którzy się rozpierają.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Pan, WIEKUISTY, zaprzysiągł to na Siebie – mówi WIEKUISTY, Bóg Zastępów. Brzydzę się przepychem Jakóba i nienawidzę jego zamków; wydam miasto i jego wypełnienie!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w jednym domu zostanie dziesięć osób – i te pomrą!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któregoś wyniesie krewny, albo ten, co go ma spalić, bowiem uprząta zwłoki z domu, lecz zapyta kogoś w zakątkach domu: Czy jest jeszcze ktoś przy tobie? Wtedy on odpowie: Skończyło się! I doda: Cicho! Aby tylko o tym nie wspomniano – w Imię WIEKUISTEGO!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oto WIEKUISTY rozkaże, a większy dom roztrącą w rumowiska, zaś mniejszy dom w zwaliska.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rumaki zdołają biegać po skale! Czy można tam orać bykami? Tak zamieniliście sąd w truciznę, a owoc sprawiedliwości w piołun.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Wy, co cieszycie się niczym i którzy powiadacie: Czy nie naszą mocą zdobyliśmy sobie sławę?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oto Ja wzbudzę przeciwko wam, domu Israela – mówi WIEKUISTY, Bóg Zastępów – naród, który was ściśnie od okolicy Chamath aż do stepowego potoku.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Amosa Rozdział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2024-04-27T23:13:21Z</dcterms:modified>
</cp:coreProperties>
</file>