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Pan, WIEKUISTY mi ukazał, że gdy zaczęła odrastać trawa, On tworzył roje szarańczy; a potraw bywa po królewskich pokosach.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zupełnie pożarły trawę ziemi, zawołałem: Panie, WIEKUISTY, racz przebaczyć!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się nad tym użalił i WIEKUISTY powiedział: 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Pan, WIEKUISTY mi ukazał, że oto Pan, WIEKUISTY obwieścił, że poprowadzi swą sprawę ogniem; więc pochłonął on wielką toń oraz strawił zagony.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Panie, WIEKUISTY, proszę zaprzestać!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się nad tym użalił i WIEKUISTY powiedział: I 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mi jeszcze, że oto Pan stał na pionowym murze, zaś w Jego ręku 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Co widzisz, Amosie? Więc rzekłem: Pion. A Pan powiedział: Oto spuszczę ten pion w środek Mojego israelskiego ludu; więcej mu nie przepuszczę!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Opustoszeją wyżyny Is'haka, a świątynie Israela będą zburzone; powstanę z mieczem przeciwko domowi Jerobeama!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betelski Amacjasz posłał do króla israelskiego, oznajmiając: Amos się sprzysiągł przeciw tobie w środku israelskiego domu; ta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Amos mówi tak: Jerobeam zginie od miecza, a Israel będzie uprowadzony ze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Amacjasz powiedział do Amosa: Wieszczu! Uchodź i schroń się w ziemi judzkiej; tam spożywaj swój chleb i tam prorokuj!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więcej nie prorokuj! Bo to królewska świątynia oraz królewski dom!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Amacjaszowi: Ja nie byłem prorokiem, ani synem proroka, lecz pasterzem oraz hodowcą morw.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wziął mnie z trzód i WIEKUISTY do mnie powiedział: Idź i prorokuj Mojemu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 słowa WIEKUISTEGO: Powiadasz: Nie prorokuj w Israelu i nie przemawiaj w domu Is'haka.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2024-04-27T19:10:41Z</dcterms:modified>
</cp:coreProperties>
</file>