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Obadjasza. Tak mówi Pan, WIEKUISTY, o Edomie. Słyszeliśmy wieść od WIEKUISTEGO, a poseł został wysłany do narodów: Wstańcie, wyruszymy przeciw niemu do boju!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pomiędzy narodami i będziesz bardzo wzgardzonym.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Odurzyła cię zuchwałość twego serca. Mieszkałeś w rozpadlinach skał, w sterczącej swojej siedzibie, a w swoim sercu mówiłeś: Kto mnie strąci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 wzniósł się wysoko jak orzeł i między gwiazdami usłał swoje gniazdo, i stamtąd cię strącę – mówi WIEKUISTY.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przyjdą do ciebie złodzieje, jeżeli zbójcy nocni – czy nie będą kradli w obfitości? O, jakiś wyniszczony! A jeśli napadną cię winobrańcy, czy nie zostawią tylko resztek?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Ezaw jest przetrząśnięty i przeszukane jego skarby!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sprzymierzeńcy wypędzili cię aż na granicę, zdradzili, zmogli cię twoi przyjaciele, a twoi stołownicy ustawili przed tobą sidła; nie było w tobie rozwagi.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owego dnia – mówi WIEKUISTY, wytracę mędrców z Edomu i roztropność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Struchleją twoi bohaterowie, Themanie, bo wskutek rzezi, każdy będzie zgładzony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hańba i zostaniesz zgładzony na wieki, z powodu krzywdy wyrządzonej twojemu bratu Jakóbowi.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owym dniu stałeś z daleka. Barbarzyńcy uprowadzali jego wojenną siłę, obcy wtargnęli w jego bramy i o Jeruszalaim los rzucali – lecz ty wtedy byłeś jak jeden z nich!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patrzeć na dzień twojego brata, na dzień jego niedoli, ani cieszyć się nad synami Judy w dzień ich upadku, ani otwierać swoich ust w dzień nieszczęścia.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wtargnąć do bramy Mojego ludu w dzień ich klęski, patrzeć na jego utrapienie w dzień jego dolegliwości oraz wyciągać swoich rąk po jego mienie w dzień jego klęski.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stawać na rozdrożu, aby tępić jego uchodźców oraz wydawać jego niedobitków w dzień niedoli.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 wszystkich tych ludów zbliży się dzień WIEKUISTEGO, wtedy i tobie uczynię tak, jak sam czyniłeś. Twoja zapłata wróci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piliście na Mojej świętej górze – tak będą pić wszystkie narody. Będą piły oraz łykały, aż staną się takie, jakby ich nigdy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górze Cyon będzie ocalenie; ona pozostanie świętą, a dom Jakóba znowu obejmie swoje posiadłości.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 Jakóba będzie ogniem, dom Josefa płomieniem, a dom Ezawa ścierniskiem; zapalą je oraz strawią tak, że z domu Ezawa nie zostanie ani szczątku – gdyż WIEKUISTY to wypowiedział.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południa zajmą górę Ezawa, a mieszkańcy niziny – Pelisztiów; zajmą też pola Efraima i pola Szomronu, a Binjamin –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wojsko uprowadzone w niewolę z synów Israela, które się rozproszyło między Kanaanejczykami aż do Carefad; jak również wysiedleńcy z Jeruszalaim, którzy są w Sefarad – zajmą miasta południa.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zwycięzcy pociągną na górę Cyon, by sądzić górę Ezawa, i będzie Królestwo WIEKUISTEGO.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2024-03-28T14:15:01Z</dcterms:modified>
</cp:coreProperties>
</file>