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słowo WIEKUISTEGO do Jonasza, syna Amittaja,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wyrusz do Ninewy, tego wielkiego miasta i zwiastuj przeciwko niemu; bo ich złość wzniosła się przed Moje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Jonasz wstał, aby uciec od oblicza WIEKUISTEGO do Tarszyszu. A kiedy zszedł do Jafo, znalazł tam okręt, który wyprawiał się do Tarszyszu, więc opłacił przewoźne oraz na niego wszedł, aby z nimi popłynąć do Tarszyszu od oblicza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WIEKUISTY rzucił na morze gwałtowny wicher, więc zebrała się silna burza morska, tak, że okręt chylił się do rozbicia.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Żeglarze się wystraszyli i wołali – każdy do swojego boga, a także wyrzucali do morza ładunek, który był na okręcie, by stał się lżejszy. Zaś Jonasz zszedł na dolną przestrzeń okrętu, położył się oraz twardo zasnął.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 do niego naczelny majtek i mu powiedział: Co z tobą, leniwcze? Wstań, wołaj do twego Boga! Może ten Bóg rozmyśli się względem nas, abyśmy nie zginęli!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powiedzieli jeden do drugiego: Zbierzcie się i rzućmy losy, abyśmy się przekonali, z czyjego powodu spotyka nas to nieszczęście. A los padł na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 niego powiedzieli: Ty nam powiedz, z czyjego powodu spotyka nas to nieszczęście; jaki jest twój zawód i skąd przybywasz; którą jest twoja ziemia i z jakiego narodu pochodzisz?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do nich rzekł: Jestem Ebrejczykiem, a obawiam się WIEKUISTEGO, Boga niebios, który stworzył morze i ląd.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 ludzie wystraszyli się wielkim strachem oraz do niego powiedzieli: Co uczyniłeś? Gdyż ci ludzie się dowiedzieli, że ucieka od oblicza WIEKUISTEGO, bo im to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 niego rzekli: Co mamy z tobą zrobić, żeby wokół nas uciszyło się morze? Gdyż morze burzyło się coraz silniej.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odpowiedział: Weźcie mnie oraz rzućcie do morza, a morze wokół was się uciszy. Wiadomo mi bowiem, że z mojego powodu przypadła na was ta wielka burza.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ci ludzie usiłowali wiosłować, aby się dostać na ląd, ale nie zdołali, gdyż morze burzyło się przeciw nim coraz silniej.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wołali do WIEKUISTEGO, mówiąc: O, WIEKUISTY! Nie daj nam zginąć z powodu życia tego człowieka, i nie składaj na nas niewinnej krwi, bo Ty jesteś WIEKUISTY; jak Ci się podobało – tak uczyniłeś.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zabrali Jonasza oraz wrzucili go do morza, a morze odstąpiło od swojego wzburzenia.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owi ludzie bali się WIEKUISTEGO wielkim strachem, więc złożyli WIEKUISTEMU rzeźne ofiary i ślubowali śluby.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wyznaczył wielką rybę, by pochłonęła Jonasza. I Jonasz przebył we wnętrzu tej ryby trzy dni i trzy noce.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Jonasz modlił się do WIEKUISTEGO, swojego Boga, z wnętrza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Z mojej niedoli wołałem do WIEKUISTEGO, a odezwał się do mnie; błagałem z wnętrza przepaści, a usłyszałeś mój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mnie strąciłeś w głębię, w środek mórz, tak, że prąd mnie ogarnął; przeszły nade mną wszystkie bałwany i Twoje fale.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myślałem: Jestem odrzucony sprzed Twojego oblicza! Czy jeszcze kiedykolwiek ujrzę Twój święty Przybytek?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Ogarnęły mnie wody aż do duszy, otoczyła mnie przepaść, moją głowę owijało sitowie.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Zszedłem aż do posad gór; ziemia – jej zawory zamknęły się nade mną na wieki. Ale Ty wyprowadziłeś z otchłani mą duszę, WIEKUISTY, mój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zwątpiła we mnie ma dusza, wspomniałem na WIEKUISTEGO, a ma modlitwa doszła do Ciebie, do Twojego świętego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trzymają się próżnych marności – pozbawiają się łaski, którą by mogli doświadczyć.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jednak będę ci ofiarował przy głośnym dziękczynieniu; co ślubowałem – spełnię. Ratunek nadchodzi od WIEKUISTEGO!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polecił owej rybie, by Jonasza wyrzuciła na brzeg.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słowo WIEKUISTEGO doszło Jonasza po raz drugi,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wyrusz do Ninewy, tego wielkiego miasta oraz krzycz do niego zwiastowanie, które ci polecę.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Jonasz wstał i udał się do Ninewy, stosownie do słowa WIEKUISTEGO. Zaś Ninewa było to wielkie miasto przed Bogiem – długości na trzy dni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Jonasz zaczął wchodzić do miasta, po jednym dniu drogi, wołał i mówił: Jeszcze czterdzieści dni, a Ninewa będzie obalona!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Ninewejczycy uwierzyli Bogu, ogłosili post i oblekli się w wory, od największego do najmniejszego.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 tym wieść doszła do króla Ninewy, powstał ze swego tronu, złożył swój płaszcz, okrył się worem oraz usiadł w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rozporządzenia króla i jego wielkich, kazał ogłosić i polecić w Ninewie, taką mądrość: Zarówno ludzie, jak i bydło, rogacizna i trzody, niech niczym się nie posilą; niech się nie pasą, ani nie piją wody!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niechaj się przyobleką w wory – zarówno ludzie, jak i bydło – oraz usilnie wołają do Boga. Niech każdy się odwróci od swojej niecnej drogi i od grabieży, która jest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wie, może cofnie, może użali się Bóg oraz odwróci się od Swojego płonącego gniewu, abyśmy nie zginęli!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Bóg widział ich postępki, że odwrócili się od swojej niecnej drogi WIEKUISTY użalił się nad złem, którym zagroził, że je na nich sprowadzi. I tego nie uczynił.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zmartwiło Jonasza wielkim zmartwieniem oraz zapłonął jego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do WIEKUISTEGO, mówiąc: O, WIEKUISTY! Czy właśnie tego nie mówiłem, gdy jeszcze przebywałem na mojej ziemi?! Przecież to temu chciałem zapobiec, chroniąc się do Tarszyszu. Bo wiedziałem, że Ty jesteś Bogiem litościwym i miłosiernym, nieskorym do gniewu, bogatym w łaskę i żałującym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o WIEKUISTY, zabierz ode mnie moje życie; bo lepszą jest dla mnie śmierć, niż moje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powiedział: A czy słusznym jest to, że się tak gniewasz?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Jonasz wyszedł z miasta i osiadł po jego wschodniej stronie. Tam wystawił sobie szałas i w cieniu, pod nim usiadł, by zobaczyć, co się stanie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Bóg, WIEKUISTY, wyznaczył krzew rycynowy, a ten się rozrósł nad Jonaszem, aby miał cień nad swą głową i by mu sprawiał ulgę w jego zmartwieniu. Więc Jonasz bardzo się cieszył z tego rycynowego krzewu.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nazajutrz, o świcie, Bóg wyznaczył robaka, który podgryzł ten rycynowy krzew; tak, że usechł.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wzeszło słońce, Bóg wzbudził wschodni wiatr, więc słońce biło na głowę Jonasza tak, że omdlewał. Wtedy też życzył sobie śmierci i powiedział: Lepszą jest dla mnie śmierć, niż moje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powiedział do Jonasza: Czy słuszna to rzecz, że się tak gniewasz o ten rycynowy krzew? Zatem odpowiedział: Słuszna, bo gniewam się aż na śmierć!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WIEKUISTY powiedział: Żal ci tego rycynowego krzewu, koło którego nie pracowałeś, którego nie wypielęgnowałeś, który jednej nocy powstał i jednej nocy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miałbym nie żałować Ninewy, tego wielkiego miasta, w którym się znajduje więcej niż sto dwadzieścia tysięcy ludzi nie umiejących rozeznać między swoją prawicą a lewicą, oraz tak wiele bydła?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2024-03-28T15:58:48Z</dcterms:modified>
</cp:coreProperties>
</file>