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Synaj, w Przybytku Zboru, pierwszego dnia drugiego miesiąca, drugiego roku od ich wyjścia z ziemi Micraim,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zastęp całego zboru synów Israela według ich rodzin, według ich rodowych domów imienny wykaz wszelkiego ich męskiego pogłowia.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dwudziestu lat i wyżej; wszystkich, którzy stają do broni w Israelu. Ty i Ahron uczyńcie ich przegląd według ich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będzie przy was po jednym mężu z każdego pokolenia; mąż, który jest na czele swego rodowego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mężów, którzy przy was staną: Od Reubena Elicur, syn Szedeura;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Szymeona Szelumiel, syn Curyszaddaja;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Jehudy Nachszon, syn Amminadaba;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Issachara Nethaneel, syn Cuara;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Zebuluna Eliab, syn Chelona;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synów Josefa: Od Efraima Eliszama, syn Amihuda; od Menaszy Gamliel, syn Pedacura;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Biniamina Abidan, syn Gideoni;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Dana Achiezer, syn Ammiszadaja;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Aszera Pagiel, syn Ochrona;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Gada Eljasaf, syn Deuela;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Naftalego Achira, syn Enana.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powinni być powołani ze zboru jako naczelnicy pokoleń swoich ojców; to wodzowie tysięcy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 Ahron przyjęli tych mężów, wyszczególnionych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drugiego miesiąca, zgromadzili też cały zbór i zaczęli się porządkować według swych rodzin, według swoich rodowych domów, według imiennych wykazów od wieku dwudziestu lat i wyżej, według swych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WIEKUISTY rozkazał Mojżeszowi tak on odbył ich przegląd na pustyni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okazało się, że synów Reubena, pierworodnego Israela, według rodzinnego powinowactwa, według rodowych ich domów, według imiennych wykazów całego pogłowia męskiego w wieku dwudziestu lat i wyżej, wszystkich stających do broni,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Reubena było czterdzieści sześć tysięcy pięćset osób.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Szymeona według rodzinnego powinowactwa, według ich rodowych domów, według pospisowych imiennych wykazów, całego męskiego pogłowia od wieku dwudziestu lat i wyżej, wszystkich stających do broni,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Szymeona było pięćdziesiąt dziewięć tysięcy trzysta.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Gada według rodzinnego powinowactwa, według ich domów rodowych, według imiennych wykazów od wieku lat dwudziestu i wyżej, wszystkich stających do broni,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Gada było czterdzieści pięć tysięcy sześćset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Jehudy według rodzinnego powinowactwa, według ich domów rodowych, według imiennych wykazów od wieku dwudziestu lat i wyżej, wszystkich stających do broni,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Jehudy było siedemdziesiąt cztery tysiące sześćset.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synów Issachara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Issachara było pięćdziesiąt cztery tysiące czterysta.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Zebuluna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Zebuluna było pięćdziesiąt siedem tysięcy czterysta.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Josefa: Synów Efraima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Efraima było czterdzieści tysięcy pięćset.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Menaszy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Menaszy było trzydzieści dwa tysiące dwieście.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synów Biniamina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Biniamina było trzydzieści pięć tysięcy czterysta.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Dana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Dana było sześćdziesiąt dwa tysiące siedemset.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Aszera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Aszera było czterdzieści jeden tysięcy pięćset.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Naftalego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Naftalego było pięćdziesiąt trzy tysiące czterysta.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których przeglądu dokonał Mojżesz i Ahron oraz przywódcy Israela a tych mężów było dwunastu, po jednym z każdego swojego domu rodowego.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wszystkich synów Israela według ich rodowych domów, od wieku dwudziestu lat i wyżej, wszystkich stających do broni w Israelu,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tych spisanych było sześćset trzy tysiące trzysta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według rodowego szczepu nie stawili się między nimi do przeglądu.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tak oświadczył Mojżeszowi: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obejmiesz spisem tylko pokolenia Lewiego oraz nie zbierzesz ich zastępu razem z synami Israela.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ustanowisz Lewitów nad Przybytkiem Świadectwa, wszystkimi jego przyborami i nad całością, która do niego należy. Oni będą nosić Przybytek oraz wszystkie jego przybory; oni też będą przy nim usługiwać, a swój obóz rozłożą wokół Przybytku.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Przybytek wyruszy złożą go Lewici, a ile razy Przybytek stanie ustawią go Lewici; zaś postronny, który by podszedł poniesie śmierć.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będą stawać według ich zastępów każdy w swoim obozie i każdy przy swej chorągwi.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Lewici rozłożą się obozem wokół Przybytku Świadectwa, aby nie przyszedł gniew na zbór synów Israela. Zatem Lewici będą stawać na straży przy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to uczynili, stosownie do wszystkiego, co WIEKUISTY rozkazał Mojżeszowi; tak uczynili.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synowie Israela staną nieopodal obozem, każdy przy swojej chorągwi i przy swych znakach domów rodowych; niechaj staną obozem wokół Przybytku Zboru.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tak się rozłożą obozem: Na przedzie, ku wschodowi, według swoich zastępów chorągiew obozu Jehudy; a wodzem synów Jehudy będzie Nachszon, syn Amminadaba.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siedemdziesiąt cztery tysiące sześćset osób.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 nim rozłoży się obozem pokolenie Issachara; a wodzem synów Issachara będzie Nethaneel, syn Cuara.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cztery tysiące czterysta.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Zebuluna; zaś wodzem synów Zebuluna będzie Eliab, syn Chelona.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siedem tysięcy czterysta.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spisani z obozu Jehudy to według ich zastępów sto osiemdziesiąt sześć tysięcy czterysta osób ci wyruszą pierwsi.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chorągiew obozu Reubena ustawi się według swoich zastępów ku południowi; a wodzem synów Reubena będzie Elicur, syn Szedeura.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sześć tysięcy pięćset.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nim rozłoży się obozem pokolenie Szymeona; zaś wodzem synów Szymeona będzie Szelumiel, syn Curyszaddaja.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dziewięć tysięcy trzysta.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Gada; zaś wodzem synów Gada będzie Eljasad, syn Reuela.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pięć tysięcy sześćset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Reubena będzie według ich zastępów sto pięćdziesiąt jeden tysięcy czterysta pięćdziesiąt; ci wyruszą w drugiej kolejności.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 środku tych obozów, wyruszy obóz Lewitów wraz z Przybytkiem Zboru. Jakim porządkiem będą spoczywać takim też wyruszą; każdy w swoim szyku, przy swych chorągwiach.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chorągiew obozu Efraima ustawi się według swoich zastępów ku zachodowi; zaś wodzem synów Efraima będzie Eliszama, syn Amihuda.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tysięcy pięćset.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 nim pokolenie Menaszy; a wodzem synów Menaszy będzie Gamliel, syn Pedacura.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trzydzieści dwa tysiące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Biniamina; zaś wodzem synów Biniamina będzie Abidan, syn Gideoni.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trzydzieści pięć tysięcy czterysta.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Efraima będzie według ich zastępów sto osiem tysięcy sto; ci wyruszą w trzeciej kolejności.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chorągiew Dana będzie ku północy według ich zastępów; zaś wodzem synów Dana będzie Achiezer, syn Ammiszadaja.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sześćdziesiąt dwa tysiące siedemset.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nim rozłoży się obozem pokolenie Aszera; zaś wodzem synów Aszera będzie Pagiel, syn Ochrana.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jeden tysięcy pięćset.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Naftalego; zaś wodzem synów Naftalego będzie Achira, syn Enana.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trzy tysiące czterysta.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Dana będzie sto pięćdziesiąt siedem tysięcy sześćset; ci wyruszą przy swych chorągwiach na końcu.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synów Israela według ich domów rodowych. Wszystkich spisanych w obozach, według ich zastępów będzie sześćset trzy tysiące pięćset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nie stawili się do przeglądu pomiędzy synami Israela; tak, jak WIEKUISTY rozkazał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uczynili tak, jak WIEKUISTY rozkazał Mojżeszowi; rozłożyli się obozem przy swych chorągwiach i tak też wyruszali, każdy według swych rodzin, przy swoim domu rodowym.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potomkowie Ahrona i Mojżesza, w czasie, w którym WIEKUISTY przemawiał do Mojżesza u góry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Ahrona: Pierworodny Nadab; następnie Abihu, Elazar i Ithamar.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Ahrona, namaszczonych kapłanów, których dłoń została upełnomocniona do sprawowania kapłaństwa.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przed WIEKUISTYM umarli Nadab i Abihu, gdy na pustyni Synaj przynieśli przed oblicze WIEKUISTEGO obcy ogień; a nie mieli potomstwa. Tak więc kapłaństwo sprawowali przy swoim ojcu Ahronie Elazar i Ithamar.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Przyprowadź pokolenie Lewiego i ustaw je przed obliczem Ahrona, aby mu usługiwali.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przed Przybytkiem Zboru pełnili jego straż i straż całego zboru, sprawując służbę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 strzegli wszystkich przyborów Przybytku oraz pełnili straż synów Israela, sprawując służbę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Lewitów dodasz Ahronowi i jego synom; będą mu przyznani jako dar spośród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Ahrona i jego synów ustanowisz, by strzegli swojego urzędu kapłańskiego; bo postronny, który by podszedł poniesie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wziąłem spośród synów Israela – Lewitów, zamiast wszelkiego pierworodnego z synów Israela, które rozwiera łono; dlatego niech Lewici będą Moimi.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Moim jest wszelkie pierworodne, od dnia w którym poraziłem wszystkich pierworodnych w ziemi Micraim; poświęciłem Sobie każde pierworodne w Israelu, tak człowieka, jak i bydlę; niech będą Moimi.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pustyni Synaj, WIEKUISTY oświadczył Mojżeszowi,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synów Lewiego według ich domów rodowych, według ich rodzin; policz wszystkich płci męskiej od miesiąca i wyżej.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ich policzył jak nakazano, według słowa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Lewiego według ich imion: Gerszon, Kehath i Merary.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Geszrona według ich rodzin: Libni i Szymei.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Kehatha według ich rodzin to: Amram, Ic'har, Hebron i Uzyel.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Merarego według ich rodzin to: Machli i Muszy. Oto rodziny Lewiego według swoich domów rodowych.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Gerszona pochodzi rodzina Libni oraz rodzina Szymei; to są rodziny Gerszonitów.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według liczby wszystkich osób płci męskiej od miesiąca i wyżej tych spisanych było siedem tysięcy pięćset.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Gerszonitów mają obozować za Przybytkiem, ku zachodowi.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Gerszonitów będzie Eliasaf, syn Laela.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Przybytku Zboru pod strażą synów Gerszona będzie sam Przybytek i namiot; jego pokrowiec, kotara u wejścia do Przybytku Zboru,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i kotara u wejścia do dziedzińca otaczającego Przybytek, ołtarz wokoło i sznury ze wszystkimi ich urządzeniami.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Kehatha pochodzi: Rodzina Amrama, rodzina Ic'hara, rodzina Hebrona oraz rodzina Uzyela; oto rodziny Kehatydów.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wykazu wszystkich osób płci męskiej od miesiąca i wyżej osiem tysięcy sześćset tych, którzy pełnią straż przy świętym miejscu.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synów Kehatha będą stawać obozem po stronie Przybytku ku południowi.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rodzin Ketatha będzie Elicafan, syn Uzyela.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ich strażą będą: Arka, stół, świecznik, ołtarze i święte naczynia, którymi będą pełnić służbę, zasłona oraz całe jej urządzenie.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nad naczelnikami Lewitów będzie Elazar, syn kapłana Ahrona; ma on nadzór nad tymi, co pełnią straż w świętym miejscu.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Merarego pochodzi rodzina Machlidów oraz rodzina Muszydów; oto rodziny Merarego.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według liczby wszystkich osób płci męskiej od miesiąca i wyżej było sześć tysięcy dwieście.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rodzin Merarego będzie Curiel, syn Abichaila; oni będą stawać obozem z boku Przybytku, ku północy.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nadzorem i strażą synów Merarego będą bale Przybytku, poprzeczki, słupy, podsłupia i wszystkie jego przybory oraz całe jego urządzenie.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słupy dziedzińca, które są naokoło, ich podsłupia, kołki oraz ich sznury.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tymi, którzy będą obozować z przedniej strony Przybytku, przed Przybytkiem Zboru, ku wschodowi, będą: Mojżesz, Ahron oraz jego synowie. Im przyjdzie trzymać straż przy świętym miejscu, w celu ochraniania synów Israela; bowiem postronny, który by podszedł poniesie śmierć.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Lewitów według ich rodzin, wszystkich osób płci męskiej od miesiąca i wyżej, których z rozkazu WIEKUISTEGO zliczył Mojżesz i Ahron, było dwadzieścia dwa tysiące.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Oblicz wszystkich pierworodnych płci męskiej od miesiąca i wyżej z synów Israela i sporządź wykaz ich imion.</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przyjmiesz dla Mnie, WIEKUISTEGO, Lewitów zamiast wszystkich pierworodnych z synów Israela; zaś bydło Lewitów zamiast całego pierworodnego bydła synów Israela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zliczył, jak mu rozkazał WIEKUISTY, wszystkich pierworodnych pomiędzy synami Israela.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pierworodnych płci męskiej według imiennego wykazu, w wieku od miesiąca i wyżej, tych spisanych było dwadzieścia dwa tysiące dwustu siedemdziesięciu trzech.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Lewitów zamiast wszystkich pierworodnych z synów Israela, a bydło Lewitów zamiast ich bydła, i niech Lewici będą Moimi, Ja jestem WIEKUISTY.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okup za owych dwustu siedemdziesięciu trzech z pierworodnych synów Israela, którzy zbywają ponad liczbę Lewitów,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pięć szekli za głowę; weźmiesz według uświęconego szekla, po dwadzieścia ger w szeklu.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oddasz te pieniądze Ahronowi i jego synom, jako okup za zbywających nad ich liczbę.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Mojżesz wziął pieniądze okupu za tych, co zbywają ponad liczbę okupionych przez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tych pieniędzy od pierworodnych synów Israela tysiąc trzysta siedemdziesiąt pięć szekli, według uświęconego szekla.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 Mojżesz oddał te pieniądze okupu Ahronowi i jego synom, według mowy WIEKUISTEGO, w której WIEKUISTY rozkazał Mojżeszowi.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spośród synów Lewiego zastęp synów Kehatha według ich rodzin i według ich domów rodowych,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lat trzydziestu i wyżej do lat pięćdziesięciu, wszystkich zdolnych wstąpić do służby, aby pełnili posługę w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przedmiot służby synów Kehatha w Przybytku Zboru święte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wejdzie Ahron oraz jego synowie, kiedy obóz będzie miał ruszyć, i zdejmą zasłaniającą zasłonę oraz okryją nią Arkę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włożą na nią pokrowiec z borsuczej skóry, z wierzchu rozciągną całą z błękitu zasłonę oraz założą jej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stole wystawnym rozłożą zasłonę z błękitu oraz położą na nim misy, kadzielnice, dzbany i czasze do nalewania; powinien być na nim jego ustawiczny chleb.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rozciągną nad nim karmazynową zasłonę, przykryją go pokrowcem z borsuczej skóry oraz założą jego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także błękitną zasłoną oraz nakryją świecznik do oświetlania i jego lampy oraz szczypczyki, popielniczki i wszystkie jego naczynia do oleju, których przy nim używają.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włożą go i wszystkie jego przybory w pokrowce z borsuczej skóry oraz położą na nosze.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 także zasłonę z błękitu na ołtarz kadzidlany, nakryją go pokrowcem z borsuczej skóry oraz założą jego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wezmą wszystkie służbowe przybory, którymi posługują się w Świątyni, włożą w zasłonę z błękitu, nakryją je pokrowcem z borsuczej skóry oraz położą na nosze.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Oczyszczą z popiołu ofiarnicę, rozciągną na niej purpurową zasłonę,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włożą na nią wszystkie jej przybory, którymi się przy niej posługują węglarki, widełki, łopatki i kropielnice wszystkie przybory ofiarnicy; po czym rozciągną na niej pokrowiec z borsuczej skóry oraz założą jej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nadzorem Elazara, syna kapłana Ahrona, będzie: Olej do oświetlania, wonne kadzidło, ustawiczna ofiara z pokarmów i olej namaszczania; nadzór nad całym Przybytkiem, a także nad wszystkim, co w nim jest – świętego miejsca i jego przyborów.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i Ahronowi,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podcinajcie szczepu rodzin Kehatha spośród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dla nich uczynić, aby żyli i nie wymierali, gdy będą podchodzić do świętego świętych: Niech Ahron i jego synowie przyjdą i ich ustanowią każdego przy swojej służbie oraz przy swym ciężarze.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nie przychodzą, aby przypatrywać się rozbiórce sanktuarium, by nie pomarli.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też zastęp synów Gerszona, według ich rodowych domów oraz według ich rodzin,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lat, i ich policz wszystkich wstępujących w szeregi dla pełnienia posług w Przybytku Zboru.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służba rodzin Gerszonidów przy robocie oraz przy noszeniu: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oni nosić zasłony Przybytku, Przybytek Zboru, jego pokrowiec i pokrowiec borsuczy, który jest na nim z wierzchu, oraz kotarę wejścia do Przybytku Zboru.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służba synów Geszrona odbywać się będzie według rozkazu Ahrona i jego synów; zarówno każdy ciężar, jak i każda ich robota; ustanówcie nad nimi straż przy wszystkich ich ciężarach.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służba rodzin synów Geszrona przy Przybytku Zboru; zaś nadzór nad nimi w ręce Ithamara, syna Ahrona,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policzysz synów Merarego, według ich rodzin i według ich domów rodowych.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Policzysz ich od wieku trzydziestu lat i wyżej do pięćdziesięciu lat; wszystkich wstępujących w szeregi dla pełnienia posług w Przybytku Zboru.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dział ich ciężarów w całej ich służbie przy Przybytku Zboru: Bale Przybytku, jego poprzeczki, słupy i jego podsłupia,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dziedzińca wokoło i ich podsłupia, kołki, sznury i wszystkie ich przybory, ze wszystkim co należy do służby; imiennie policzycie przybory należące do działu ich ciężarów.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powinność rodzin synów Merarego w całej ich służbie przy Przybytku Zboru; to wszystko pod nadzorem Ithamara, syna Ahrona,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Ahron i naczelnicy zboru policzyli synów Ketatha według ich rodzin i według ich domów rodowych,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lat pięćdziesięciu; wszystkich wstępujących w szeregi do pełnienia posług w Przybytku Zboru.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dwa tysiące siedmiuset pięćdziesięciu.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rodów Kehatha wszyscy pełniący służbę przy Przybytku Zboru, których obliczył Mojżesz i Ahron z rozkazu WIEKUISTEGO, wydanego przez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spisani synów Gerszona, według ich rodzin i według ich domów rodowych,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wstępujący w szeregi dla pełnienia posług w Przybytku Zboru.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i według ich domów rodowych dwa tysiące sześćset trzydziestu.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rodzin synów Gerszona, wszyscy pełniący służbę przy Przybytku Zboru, których policzył Mojżesz i Ahron z rozkazu WIEKUISTEGO.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spisani synów Merarego według ich rodzin i według ich domów rodowych,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wstępujący w szeregi dla pełnienia posług w Przybytku Zboru.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trzy tysiące dwustu.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rodzin synów Merarego, których policzył Mojżesz i Ahron z rozkazu WIEKUISTEGO, wydanego przez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spisani wszyscy z Lewitów, których policzył Mojżesz, Ahron i naczelnicy Israela, według ich rodzin, i według ich domów rodowych,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zdolni przystąpić do wykonywania robót oraz brania ciężarów przy Przybytku Zboru.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spisanych było osiem tysięcy pięćset osiemdziesięciu.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rozkazu WIEKUISTEGO, wydanego przez Mojżesza, ustanowił on ich każdego przy swojej służbie oraz przy swym ciężarze, który dla nich przeznaczono tak jak WIEKUISTY rozkazał Mojżeszowi.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synom Israela, by usunęli z obozu wszystkich trędowatych, wszystkich cierpiących na upławy oraz wszystkich, co się zanieczyścili przy zmarłych.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Usuniecie zarówno mężczyzn, jak i niewiasty; usuniecie ich poza obóz, aby nie zanieczyszczali swych obozów, wśród których Ja przebywam.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tak uczynili i usunęli ich poza obóz; jak WIEKUISTY powiedział Mojżeszowi tak uczynili synowie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Jeśli mężczyzna, albo niewiasta popełnili jakikolwiek grzech przeciwko człowiekowi, dopuszczając się tym występku przeciwko WIEKUISTEMU i byłaby winną ta dusza,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niech wyznają swój grzech, którego się dopuścili i zwrócą w całości krzywdę oraz nadto dołożą piątą część i oddadzą temu, przeciw któremu zawinili.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ów człowiek nie miał bliższego krewnego, któremu byłoby można wynagrodzić krzywdę wtedy wynagrodzona krzywda należy do WIEKUISTEGO; zostanie dana kapłanowi, oprócz barana odpuszczenia, przez którego będzie mu odpuszczone.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wszelka danina, ze wszystkich świętych darów synów Israela, które składają przez kapłana należy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należy do niego to, co przez kogokolwiek zostało poświęcone. Któremu kapłanowi je daje do tego należy.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czyjaś żona wykroczyła, dopuściła się względem niego wiarołomstwa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obcując z nią złączył się z nią mężczyzna, a byłoby to utajnione przed oczami jej męża, ponieważ się ukrywała, kiedy się zbezcześciła, i nie było przeciw niej świadka oraz nie została schwytana;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niego przypadłby duch zazdrości i podejrzewa swoją żonę, która byłaby zbezczeszczoną; względnie przypadłby na niego duch zazdrości i podejrzewa swoją żonę, która nie była zbezczeszczoną;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mąż zaprowadzi swoją żonę do kapłana i zarazem przyniesie za nią dziesiątą część efy mąki jęczmiennej jednak nie wylewając na nią oliwy, ani nie kładąc na nią kadzidła, bowiem jest to ofiara zazdrości z pokarmów, ofiara pamięci z pokarmów, która przypomina 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przyprowadzi ją do kapłana i postawi przed oblicze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nabierze w gliniane naczynie poświęconej wody i do tej wody wsypie nieco prochu, który się znajduje na podłodze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postawi niewiastę przed obliczem WIEKUISTEGO, rozpuści włosy na głowie tej niewiasty i poda jej w ręce ofiarę pamięci z pokarmów, ową ofiarę zazdrości z pokarmów; zaś w ręku kapłana będzie woda goryczy i klątwy.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ją zaklnie i powie do niewiasty: Jeżeli nikt z tobą nie obcował, zatem nie wykroczyłaś zbezczeszczeniem przeciw twojemu mężowi bądź nienaruszona od tej wody goryczy i klątwy.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wykroczyłaś przeciwko twojemu mężowi oraz zostałaś zbezczeszczona, bo ktoś z tobą obcował oprócz twojego męża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zaklnie niewiastę klątwą przekleństwa, przemawiając do tej niewiasty jako kapłan Niech cię WIEKUISTY poda na przekleństwo i klątwę pomiędzy twoim ludem, czyniąc twoje łono zapadłym, a twoje wnętrzności opuchłe.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 wody klątwy przenikną w twoje wnętrzności, aby opuchł twój brzuch i zapadło się twoje łono. Zaś niewiasta odpowie: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napisze na zwitku te przekleństwa oraz spłucze je w owej wodzie goryczy.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się napić niewieście wody goryczy i klątwy, tak, aby te wody klątwy przeniknęły ją na jej gorycz.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przedtem kapłan weźmie z rąk niewiasty ofiarę zazdrości z pokarmów, przedstawi tę ofiarę przed oblicze WIEKUISTEGO i zaniesie ją do ofiarnicy.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nabierze garścią z tej ofiary z pokarmów jej ofiarę przypomnienia, i puści ją z dymem na ofiarnicy, a niewieście da wypić wodę.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 się jej napić tej wody, to jeśli była zbezczeszczona i dopuściła się wiarołomstwa względem swojego męża wtedy woda klątwy przeniknie ją goryczą, opuchną jej wnętrzności oraz zapadnie się jej łono, a ta niewiasta stanie się przekleństwem między swym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niewiasta nie była zbezczeszczona i jest czystą wtedy zostanie nienaruszoną i będzie obdarzona potomstwem.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ustawa o zazdrości gdyby niewiasta wykroczyła przeciw swojemu mężowi oraz została zbezczeszczoną;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na męża przypadł duch zazdrości, tak, że podejrzewa swoją żonę. Wtedy postawi żonę przed obliczem WIEKUISTEGO, a kapłan z nią postąpi według całej tej ustawy.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mąż będzie czystym od winy, zaś żona może ponieść swój grzech.</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mężczyzna lub niewiasta się wyróżni, ślubując ślub wstrzemięźliwości, aby być wstrzemięźliwym dla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winien się wstrzymywać od wina oraz mocnego napoju. Nie powinien pijać nawet kwasu winnego, ani kwasu z odurzających napojów. Nie będzie też pił żadnej nalewki z winnych jagód oraz nie będzie jadał świeżych, albo suszonych winnych jagód.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ma nie kosztować niczego, co się przyrządza z winogron; bądź z pestek, bądź z łupiny.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który poddał się wstrzemięźliwości dla WIEKUISTEGO nie podejdzie do martwego ciała.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zanieczyści się ani przy ojcu, ani przy swojej matce, ani przy bracie, ani przy swojej siostrze kiedy umrą; gdyż ma na swojej głowie uświęcenie swojego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jest on poświęcony WIEKUISTEMU.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przy nim nagle umarł, w jednej chwili, i zanieczyścił jego poświęconą głowę wtedy ostrzyże swoją głowę w dniu swego oczyszczenia; ostrzyże ją dnia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parę synogarlic, albo parę młodych gołąbków, do wejścia do Przybytku Zboru.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jednym spełni ofiarę zagrzeszną, a drugim całopalenie; zatem go oczyści od tego, czym zgrzeszył przez zmarłego, i w ten dzień poświęci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ustawa o wstrzemięźliwym, gdy spełni się czas jego wstrzemięźliwości. Należy go przyprowadzić do wejścia do Przybytku Zboru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on w ofierze WIEKUISTEMU jedno roczne, zdrowe jagnię na całopalenie; jedną roczną, zdrową owcę na ofiarę zagrzeszną i jednego, zdrowego barana na ofiarę opłatną.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kosz przaśników z przedniej mąki, kołacze zaczynione oliwą i przaśne opłatki pomazane oliwą, wraz z ich ofiarą z pokarmów oraz ich zalewką.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to przed WIEKUISTYM i spełni jego ofiarę zagrzeszną oraz jego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baranem spełni WIEKUISTEMU ofiarę opłatną, wraz z koszem przaśników. Nadto kapłan spełni jego ofiarę z pokarmów oraz jego zalewkę.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wstrzemięźliwy ostrzyże swą poświęconą głowę u wejścia do Przybytku Zboru; zaś on weźmie włosy jego poświęconej głowy oraz położy na ogień, który się znajduje pod ofiarą opłatną.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ugotowaną łopatkę barana, jeden przaśny kołacz z kosza i jeden przaśny opłatek i poda to w ręce wstrzemięźliwego, kiedy ostrzyże swą poświęconą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przedstawi to jako przedstawienie przed WIEKUISTYM. To jest poświęcone dla kapłana oprócz mostka przedstawienia oraz łopatki podniesienia. Potem wstrzemięźliwy ma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jego synom te słowa: Tak macie błogosławić synom Israela. Powiecie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pobłogosławi WIEKUISTY i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WIEKUISTY przyświeca Swoim obliczem i będzie ci miłościwym.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zwróci Swoje oblicze ku tobie i da ci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złożą Moje Imię na synów Israela, a Ja ich będę błogosławił.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w którym Mojżesz skończył wystawienie Przybytku, gdy go namaścił oraz poświęcił ze wszystkimi jego przyborami, kiedy namaścił oraz poświęcił ofiarnicę ze wszystkimi jej przyborami,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naczelnicy Israela, głowy swoich domów rodowych owi naczelnicy pokoleń, którzy zarządzali spisami przyprowadzili swoje ofiary.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oni swoje ofiary przed oblicze WIEKUISTEGO: Sześć krytych wozów przy dwunastu bykach po wozie na dwóch naczelników oraz po byku na każdego. Przyprowadzili je przed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od nich i niech to będzie do wykonywania robót przy Przybytku Zboru; oddasz je Lewitom, każdemu według jego służby.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przyjął wozy i byki oraz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oraz cztery byki dał synom Gerszona, według ich służby;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cztery wozy i osiem byków dał synom Merarego, według ich służby pod nadzorem Ithamara, syna Ahrona,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synom Kehatha nie dał nic, ponieważ służba przy miejscu świętym była dla nich taka, że mieli wszystko nosić na ramieniu.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Naczelnicy przynieśli też dary do poświęcenia ofiarnicy w dzień jej namaszczenia. Potem naczelnicy złożyli swoje dary przed ofiarnicą.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Jednego dnia niech jeden naczelnik, a drugiego niech drugi naczelnik złoży swoje dary do poświęcenia ofiarnicy.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pierwszego dnia złożył swój dar Nachszon, syn Amminadaba, od pokolenia Jehudy.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jedno roczne jagnię na całopalenie;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Para byków, pięć baranów, pięć kozłów i pięć rocznych jagniąt. Oto dar Nachszona, syna Amminadaba.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złożył dar naczelnik pokolenia Issachara Nathaneel, syn Cuara.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on w swoim darze: Jedną srebrną misę, wagi sto trzydzieści szekli; jedną srebrną kropielnicę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złotą kadzielnicę z dziesięciu szekli, pełną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młodego cielca, jednego barana i jedno roczne jagnię na całopalenie.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Nathaneela, syna Cuara.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naczelnik synów Zebuluna Eliab, syn Chelona.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Eliaba, syna Chelona.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czwartego dnia naczelnik synów Reubena Elicur, syn Szedeura.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Elicura, syna Szedeura.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dnia naczelnik synów Szymeona Szelumiel, syn Curyszaddaja.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Szelumiela, syna Curyszaddaja.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naczelnik synów Gada Eliasaf, syn Denela.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Elisafa, syna Denela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naczelnik synów Efraima Eliszama, syn Ammihuda.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Eliszamy, syna Ammihuda.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naczelnik synów Menaszy Gamliel, syn Pedacura.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Gamliela, syna Pedacura.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dziewiątego dnia naczelnik synów Binjamina Abidan, syn Gideoni.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Abidana, syna Gideoni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dziesiątego naczelnik synów Dana Achiezer, syn Ammiszadaja.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Achiezera, syna Ammiszadaja.</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jedenastego naczelnik synów Aszera Pagiel, syn Ochrana.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Pagiela, syna Ochrana.</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dwunastego naczelnik synów Naftalego Achira, syn Enana.</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Achiry, syna Enana.</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było oddanie ofiarnicy w dzień jej namaszczenia, ze strony naczelników Israela: Dwanaście srebrnych mis, dwanaście srebrnych kropielnic i dwanaście złotych kadzielnic.</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misa po sto trzydzieści szekli srebra, a każda kropielnica po siedemdziesiąt. Wszystkiego srebra w owych naczyniach było dwa tysiące czterysta szekli, według uświęconego szekla.</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złotych kadzielnic pełnych kadzidła; każda kadzielnica z dziesięciu szekli, według uświęconego szekla; wszystkiego złota w kadzielnicach było sto dwadzieścia szekli.</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bydła na całopalenie dwanaście cielców, dwanaście baranów, dwanaście rocznych jagniąt, z ich ofiarą z pokarmów; także dwanaście kozłów na ofiarę zagrzeszną.</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wszystkiego bydła na ofiarę opłatną było: Dwadzieścia cztery byki, sześćdziesiąt baranów, sześćdziesiąt kozłów, sześćdziesiąt rocznych jagniąt. Takie było oddanie ofiarnicy po jej namaszczeniu.</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wchodził do Przybytku Zboru, aby z nim mówił wtedy z ponad wieka, które jest nad Arką Świadectwa, z pośród dwóch cherubów słyszał głos, który do niego przemawiał. Tak do niego przemawiał.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mu objaśnij: Kiedy będziesz zapalał lampy, to siedem lamp powinno świecić ku przedniej stronie świecznika.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Ahron tak uczynił; zapalił jego lampy ku przedniej stronie świecznika, jak WIEKUISTY rozkazał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o robocie świecznika. Był on kuty ze złota; kuty od słupa do jego kwiatów. Świecznik został zrobiony według wzoru, który WIEKUISTY pokazał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synów Israela oddzielisz Lewitów i ich oczyścisz.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 nimi postąpisz, by ich oczyścić: Pokrop ich wodą oczyszczającą i niech brzytwą ogolą całe swoje ciało; nadto niechaj wypiorą swoje szaty oraz trzymają się w czystości.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wezmą młodego cielca z jego ofiarą z pokarmów przednią mąką zaczynioną oliwą, zaś drugiego młodego cielca weźmiesz sam na ofiarę zagrzeszną.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przyprowadzisz Lewitów przed Przybytek Zboru oraz zgromadzisz cały zbór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Lewitów przed oblicze WIEKUISTEGO, a synowie Israela położą swoje ręce na Lewitów.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spełni nad Lewitami przedstawienie przed WIEKUISTYM od synów Israela, by zaczęli pełnić służbę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Lewici położą swoje ręce na głowy cielców, po czym spełnisz jednym ofiarę zagrzeszną, a drugim całopalenie dla WIEKUISTEGO, w celu oczyszczenia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Lewitów przed Ahronem oraz przed jego synami oraz spełnisz nad nimi przedstawienie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oddzielisz Lewitów spośród synów Israela i Lewici będą Moimi.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gdy ich oczyścisz oraz spełnisz nad nimi przedstawienie, Lewici wejdą, by pełnili służbę w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pomiędzy synami Israela oni są Mi zupełnie oddani; wziąłem ich Sobie zamiast każdego, kto otwiera łono, każdego pierworodnego z synów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Moim jest wszystko pierworodne synów Israela, tak z ludzi, jak i z bydła; poświęciłem ich Sobie w dniu, w którym poraziłem wszystkich pierworodnych w ziemi Micraim.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Lewitów przyjąłem zamiast wszystkich pierworodnych z synów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oddałem Lewitów jako przydatnych Ahronowi i jego synom spośród synów Israela, aby w Przybytku Zboru pełnili służbę za synów Israela oraz ochraniali synów Israela tak, by synów Israela nie spotkała klęska, kiedy synowie Israela będą podchodzić do świętego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Ahron i cały zbór synów Israela postąpili według wszystkiego, co WIEKUISTY przykazał Mojżeszowi o Lewitach; tak z nimi postąpili synowie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Lewici się oczyścili, wyprali swoje szaty, a Ahron spełnił nad nimi przedstawienie przed WIEKUISTYM. Ahron dokonał nad nimi przebłagania, aby ich uczynić czystymi.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Lewici podeszli przed Ahronem oraz przed jego synów do pełnienia swojej służby w Przybytku Zboru, tak jak WIEKUISTY rozkazał Mojżeszowi o Lewitach; tak z nimi postąpili.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do Lewitów: Każdy od dwudziestu pięciu lat i wyżej podejdzie, aby trzymać kolejność służby przy Przybytku Zboru.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pięćdziesiątego roku wróci z kolejnej służby i więcej nie będzie służył.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może usługiwać swoim braciom w utrzymywaniu straży przy Przybytku Zboru, lecz pracy nie będzie wykonywał; tak postąpisz z Lewitami odnoście ich urzędowania.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pierwszego miesiąca po ich wyjściu z ziemi Micraim, na pustyni Synaj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synowie Israela spełnią w oznaczonym czasie ofiarę paschalną.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tego miesiąca, ku wieczorowi, spełnijcie ją w oznaczonym czasie; spełnijcie ją według wszystkich obrzędów i według wszystkich jej przepisów.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synom Israela, aby spełnili ofiarę paschalną.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pierwszego miesiąca, czternastego dnia tego miesiąca, ku wieczorowi, spełnili na pustyni Synaj ofiarę paschalną; dokładnie tak, jak WIEKUISTY rozkazał Mojżeszowi; tak uczynili synowie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byli i tacy, którzy zanieczyścili się przy ludzkich zwłokach; tak, że tego dnia nie mogli spełnić ofiary paschalnej. W ten dzień podeszli więc do Mojżesza i do Ahrona,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ludzie powiedzieli do niego: My jesteśmy zanieczyszczeni przy ludzkich zwłokach; czemu mamy być upośledzeni wśród synów Israela, byśmy w oznaczonym czasie nie przynieśli ofiary WIEKUISTEMU?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im odpowiedział: Postójcie, a usłyszę, co względem was rozkaże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ktokolwiek z was, albo z waszych potomków zanieczyścił się przy zmarłym, albo był w dalekiej drodze, a chciał spełnić ofiarę paschalną WIEKUISTEMU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ją spełnią w drugim miesiącu, czternastego dnia, ku wieczorowi i niech ją spożyją z przaśnikami oraz gorzkimi ziołami.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z niej nic do rana i kości w niej nie złamią. Niech ją spożyją według wszystkich obrzędów ofiary paschalnej.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kto jest czystym i nie znajduje się w drodze, a zaniedba spełnić ofiarę paschalną ta dusza będzie wytracona spośród swojego ludu. Ponieważ nie przyniósł w oznaczonym czasie ofiary dla WIEKUISTEGO poniesie swój grzech.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zamieszka u was cudzoziemiec i zechce spełnić ofiarę paschalną dla WIEKUISTEGO to niech ją spełni według obrzędu i według przepisu paschalnego. Niech będzie dla was jedna ustawa, tak dla cudzoziemca, jak i dla krajowca.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wystawienia Przybytku obłok okrył Przybytek nad namiotem świadectwa; zaś z wieczora aż do rana nad Przybytkiem bywało jakby widmo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było ustawicznie okrywał go obłok, a nocą widmo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zaledwie obłok wznosił się znad Przybytku synowie Israela ruszali jego śladem; zaś w miejscu, gdzie obłok stawał tam synowie Israela także stawali obozem.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wyruszali według rozkazu WIEKUISTEGO oraz stawali obozem także według rozkazu WIEKUISTEGO. Stawali oni obozem przez cały czas pozostawania obłoku nad Przybytkiem.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obłok zostawał nad Przybytkiem przez dłuższy czas to jednak synowie Israela przestrzegali straży WIEKUISTEGO oraz nie wyruszali.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że obłok pozostawał przez kilka dni nad Przybytkiem, więc oni także stawali obozem według rozkazu WIEKUISTEGO oraz według rozkazu WIEKUISTEGO wyruszali.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też, że obłok zostawał tylko od wieczora do rana oraz nad ranem się podnosił to oni wyruszali; albo też zostawał we dnie, a w nocy się podnosił to oni wyruszali.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obłok był nad Przybytkiem, pozostając nad nim dwa dni, albo miesiąc, albo rok stawali obozem także synowie Israela oraz nie wyruszali; a wyruszali dopiero, gdy się wznosił.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stawali obozem według rozkazu WIEKUISTEGO i według rozkazu WIEKUISTEGO wyruszali, przestrzegając straży WIEKUISTEGO, tak jak WIEKUISTY rozkazał Mojżeszowi.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dwie srebrne trąby; przygotujesz je kutą robotą i niech ci służą do zwoływania zboru oraz zwijania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przeciągle zadmą w obie, podąży do ciebie cały zbór do wejścia do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przeciągle zadęto tylko w jedną, podążą do ciebie naczelnicy, wodzowie tysięcy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tryumfalnie zadmiecie, wyruszą obozy, co obozują ku wschodowi.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zadmiecie tryumfalnie po raz drugi, wyruszą obozy, które obozują ku południowi; niech zadmą tryumfalnie, gdy będą miały ruszyć w pochód.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wypadnie zwołać zgromadzenie, zadmiecie przeciągle w trąbę ale nie tryumfalnie.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synowie Ahrona, kapłani, mają uderzać w trąby, i będzie to dla was długotrwałą ustawą w waszych pokoleniach.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 waszej ziemi przystąpicie do walki przeciw wrogowi, który jest wam przeciwny, zadmiecie w trąby tryumfalnie. Tym przypomnicie się przed WIEKUISTYM, waszym Bogiem oraz będziecie ocaleni od waszych nieprzyjaciół.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dzień waszej radości, w wasze uroczystości oraz w nowiu waszych miesięcy przy waszych całopaleniach oraz przy waszych ofiarach opłatnych zadmiecie przeciągle w trąby, i będzie to dla was wspomnienie przed waszym Bogiem; Ja jestem WIEKUISTY,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drugiego roku, drugiego miesiąca, dwudziestego tego miesiąca stało się, że obłok wzniósł się znad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wyruszyli z pustyni Synaj na swe pochody; a obłok stanął na puszczy Paran.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 raz pierwszy wyruszyli według rozkazu WIEKUISTEGO, wydanego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pierwsza ruszyła chorągiew obozu synów Jehudy, razem ze swymi zastępami; a nad jego zastępem Nachszon, syn Amminadaba.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Issachara Nethaneel, syn Cuara.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Zebuluna Eliab, syn Chelona.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Przybytek był rozłożony. Więc ruszyli synowie Gerszona oraz synowie Merarego, którzy nieśli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obozu Reubena wraz ze swoimi zastępami. A nad jego zastępem Elicur, syn Szedeura.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Szymeona Szelumiel, syn Curyszaddaja.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Gada Eliasaf, syn Deuela.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ruszyli Kehatydzi, co nieśli sanktuarium; ci ustawiali Przybytek aż do ich nadejścia.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ruszyła chorągiew obozu synów Efraima wraz ze swoimi zastępami. A nad jego zastępem Eliszama, syn Ammihuda.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Menaszy Gamliel, syn Pedacura.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Binjamina Abidan, syn Gideoni.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synów Dana, razem z ich zastępami, która była w odwodzie wszystkich obozów. A nad jego zastępem Achiezer,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Aszera Pagiel, syn Ochrana.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Naftalego Achira, syn Enana.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pochód synów Israela według ich zastępów; tak zawsze ciągnęli.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Chobaba, syna Reuela, Midjanity, teścia Mojżesza: Wyruszamy do miejsca o którym WIEKUISTY powiedział wam je oddam. Chodź z nami, a wyświadczymy ci dobro, gdyż WIEKUISTY zapowiedział dobro Israelowi.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mu odpowiedział: Nie pójdę; lecz wrócę do mojego kraju i do mojego rodzinnego miejsca.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rzekł: Nie opuszczaj nas; bo wiesz gdzie na pustyni obozować; będziesz naszym okiem.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nami pójdziesz, to z dobrego, które wyświadczy nam WIEKUISTY my wyświadczymy i tobie.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od góry WIEKUISTEGO na drogę przez trzy dni, a przed nimi w trzydniowej drodze ciągnęła Arka Przymierza WIEKUISTEGO, by upatrzyć im miejsce odpoczynku.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gdy wyruszyli z obozu, był nad nimi obłok WIEKUISTEGO.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bywało, że kiedy arka wyruszała, Mojżesz mawiał: Powstań WIEKUISTY, niech rozproszą się Twoi wrogowie, a przed Twoim obliczem niech pierzchają Twoi nieprzyjaciele.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stawała, mawiał: Wróć WIEKUISTY pomiędzy krocie tysięcy Israela.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lud zaczął niegodziwie utyskiwać w uszy WIEKUISTEGO, usłyszał to WIEKUISTY oraz zapłonął Jego gniew. Zapalił się wśród nich ogień WIEKUISTEGO i zaczął niszczyć skraj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wołał do Mojżesza. Więc Mojżesz pomodlił się do WIEKUISTEGO i ogień zgasł.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tej miejscowości nadano nazwę Tawera, gdyż pośród nich płonął ogień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pospólstwo, które było pomiędzy nimi, zaczęło pożądać pożądliwością; nadto znowu zaczęli płakać również synowie Israela, mówiąc: Kto nas nakarmi mięsem?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sobie rybę, którą darmo jadaliśmy w Micraim, arbuzy, dynie i pory, cebulę i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nasza dusza przywiędła; nie ma nic i tylko na tą mannę patrzą nasze oczy.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manna była jak koriandrowe ziarno, a na spojrzenie jakby widok perły.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się rozchodził i ją zbierał, po czym mielił w żarnach, lub tłukł w moździerzach oraz gotował w kotle, czy robił z niej pierogi. Zaś jej smak był jak smak łakoci na oliwie.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nocy padała na obóz rosa spadała też z nią manna.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słyszał jak lud płacze po swoich domach, każdy u wejścia do swojego namiotu. Zatem wielce zapłonął gniew WIEKUISTEGO, a i w oczach Mojżesza było to złe.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do WIEKUISTEGO: Czemu uczyniłeś tak źle Twojemu słudze? Czemu nie znalazłem łaski w Twoich oczach i włożyłeś na mnie brzemię całego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 począłem cały ten lud? Czy ja go urodziłem, że do mnie mówisz zanieś go na twym łonie do ziemi, którą zaprzysiągłeś jego ojcom, jak piastunka nosi niemowlę?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ja mam brać mięso, aby dać całemu temu ludowi? Bowiem płaczą nade mną,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nie mogę unieść całego tego ludu, gdyż on jest dla mnie za ciężkim.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już tak ze mną postępujesz jeśli znalazłem łaskę w Twoich oczach, raczej mnie zabij, bym nie widział mojego nieszczęścia.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Mojżesza: Zbierz Mi siedemdziesięciu mężów ze starszyzny Israela, których znasz, że są starszymi ludu i jego nadzorcami oraz przyprowadź ich przed Przybytek Zboru; niech tam przy tobie staną.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zejdę oraz tam będę z tobą mówił. Oddzielę z Ducha, który jest na tobie i złożę na nich, aby z tobą ponieśli brzemię ludu, i byś nie dźwigał ty 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ludowi powiedz: Przygotujcie się na jutro, a będziecie jedli mięso. Bo płakaliście w uszy WIEKUISTEGO, mówiąc: Kto nas nakarmi mięsem? Lepiej nam było w Micraim. Dlatego WIEKUISTY da wam mięsa oraz będziecie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jeden dzień, ani dwa dni, ani pięć dni, ani dwadzieścia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miesiąc czasu, póki nie wyjdzie przez wasze nozdrza i stanie się dla was obmierzłym. Dlatego, że wzgardziliście WIEKUISTYM, który jest pośród was i płakaliście przed Nim, mówiąc: Po co wyszliśmy z Micraim?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Sześć razy po sto tysięcy pieszych liczy lud między którym przebywam, a Ty powiadasz: Dam im mięsa, i będą jadali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im się narżnie owiec i byków, aby im starczyło? Czyż zbierze się dla nich wszystkie ryby morza, aby mieli dostatek?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Czy ręka WIEKUISTEGO jest za krótka? Oto ujrzysz, czy spełni ci się Moje słowo, czy też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wyszedł i opowiedział ludowi słowa WIEKUISTEGO. Zaś koło Przybytku postawił zebranych siedemdziesięciu mężów ze starszyzny ludu.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obłoku zszedł WIEKUISTY oraz z nim mówił; i oddzielił z Ducha, który na nim był oraz złożył na siedemdziesięciu starszych mężach. Zatem stało się, że z zejściem na nich Ducha prorokowali, i nie przestali.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obozie pozostali dwaj mężowie; imię jednego to Eldat, a imię drugiego Medad. Więc Duch spoczął i na nich, bo należeli do zapisanych. Więc choć nie wyszli do Przybytku prorokowali w obozie.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przybiegł chłopiec i opowiedział Mojżeszowi, mówiąc: Eldat i Medat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odezwał się Jezus syn Nuna, od swej młodości sługa Mojżesza i powiedział: Panie mój, Mojżeszu, powstrzymaj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mu odpowiedział: Czy jesteś o mnie zazdrosny? Bodajby cały lud WIEKUISTEGO zamienił się w proroków, jeżeli WIEKUISTY złoży na nich swojego Ducha.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wrócił do obozu; on oraz starsi Israela.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zerwał się wiatr od WIEKUISTEGO oraz naniósł od morza przepiórek, i rzucił je na obóz wokół obozu, na dwa łokcie nad ziemię, na dzień drogi z jednej i na dzień drogi z drugiej strony.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ów dzień zebrał się cały lud i całą noc, a i cały następny dzień zbierali przepiórki; ostatni zebrał dziesięć chomerów. Następnie rozłożyli je warstwami wokół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jeszcze mięso było w ich zębach, jeszcze nie zostało zżute na lud zapłonął gniew WIEKUISTEGO i WIEKUISTY poraził lud bardzo wielką klęską.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tej miejscowości nadano nazwę Kibrothhataawa, gdyż pochowano tam pożądliwych ludzi.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Kibrothhataawy lud ruszył do Chacerotu oraz pozostawał w Chacerocie.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Mirjam rozprawiała z Ahronem o Mojżeszu z powodu żony Kuszytki, którą pojął; gdyż pojął żonę z Kuszytów.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Czyż WIEKUISTY mówił tylko z Mojżeszem? Przecież On mówił i z nami. A WIEKUISTY to usłyszał.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Mojżesz, jako człowiek był bardzo skromnym, bardziej niż któryś z ludzi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nagle powiedział do Mojżesza, do Ahrona oraz do Mirjam: Wy troje wyjdźcie do Przybytku Zboru. Zatem wyszli we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zstąpił w słupie obłoku, stanął u wejścia do Przybytku i zawołał: Ahron i Mirjam! Zatem oboje wyszli.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Posłuchajcie Moich słów. Jeśli ktoś u was jest prorokiem WIEKUISTEGO Ja objawiam mu się w widzeniu; przemawiam do niego za pośrednictwem snu.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jak do mojego sługi Mojżesza, który jest uwierzytelniony w całym Moim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przemawiam z ust do ust; jawnie, a nie w zagadkach, tak ogląda WIEKUISTEGO. Jakże nie obawialiście się rozprawiać o Moim słudze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na nich gniew WIEKUISTEGO, i odeszli.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zaledwie obłok ustąpił z nad Przybytku a oto Mirjam pokryła się trądem, jak śniegiem. Zaś Ahron zwrócił się do Mirjam a oto trędowata.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Ahron powiedział do Mojżesza: Proszę, mój panie, nie chciej uznawać nam za winę, żeśmy się otumanili i zgrzeszyli.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ona nie będzie jak ten martwy płód, któremu przy wyjściu z łona matki już odgniła połowa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zawołał do WIEKUISTEGO, mówiąc: O, Boże! Uzdrów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powiedział do Mojżesza: Gdyby ojciec plunął jej w twarz, czyżby się nie rumieniła siedem dni? Niech będzie zamkniętą poza obozem przez siedem dni, a następnie niech wróci.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Mirjam została zamkniętą poza obozem przez siedem dni; a i lud nie wyruszył dopóki nie wróciła Mirjam.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lud wyruszył z Chacerotu i stanął obozem na puszczy Paran.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Wyślij mężów, by przepatrzyli ziemię Kanaan, którą oddaję synom Israela. Poślecie po jednym mężu z każdego pokolenia ich ojców, wszystkich z dostojniejszych między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wysłał ich z puszczy Paran, według rozkazu WIEKUISTEGO; a wszyscy oni byli przedniejszymi mężami u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Z pokolenia Reubena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Szymeona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Jehudy Kaleb, syn Jefunny.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Igal, syn Josefa.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Efraima – Hozeasz,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Biniamina Palty, syn Rafua.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Zebuluna Gadiel,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Josefa, z potomstwa Menaszy Gaddy,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Ammiel, syn Gemallego.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Aszera Sethur, syn Michaela.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Naftalego Nachby,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Geuel, syn Machi'ego.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których wysłał Mojżesz, by przepatrzyli ziemię Kanaan. Mojżesz nazwał też Hozeasza, syna Nuna Jezusem.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ich wysłał, by przepatrzyli ziemię Kanaan oraz do nich powiedział: Wstąpcie po tej suchej wyniosłości oraz wejdźcie na górę.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 ziemię, jaką ona jest, oraz lud, który na niej mieszka; czy jest on silny, czy też słaby; czy jest nieliczny, czy też wielki.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jaką jest ziemia, którą zamieszkuje czy jest dobra, czy zła; jakie są miasta w których przebywa, czy też obozowiska, lub twierdze?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przepatrzyli ziemię od pustyni Cyn do Rechobu, idąc ku Chamath.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po suchej wyniosłości, dotarli aż do Hebronu, gdzie byli Achiman, Szeszaj i Talmaj potomkowie Enaka; zaś Hebron był zbudowany siedem lat przed Coanem w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doszli aż do doliny Eszkol oraz ucięli tam latorośl z jednym gronem winnych jagód oraz we dwoje nieśli ją na drążku; także z granatowych jabłek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miejscowość nazwano Doliną Eszkol z powodu winnego grona, które tam ucięli synowie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wrócili na koniec czterdziestu dni, po przepatrzeniu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oraz przybyli do Mojżesza, do Ahrona i do całego zboru synów Israela na puszczę Paran, do Kadeszu. Potem zdali im sprawę oraz całemu zborowi i pokazali im owoce owej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mówiąc: Przyszliśmy do tej ziemi, do której nas wysłałeś i rzeczywiście, płynie ona mlekiem, i miodem; a oto jej owoce.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lud, który zamieszkuje tą ziemię jest silnym; miasta też są warowne, bardzo wielkie; no i widzieliśmy tam potomków Enaka.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Południową stronę ziemi zamieszkuje Amalek, na górach mieszka Chyttejczyk, Jebusyta, i Emorejczyk; zaś Kanaanejczyk mieszka nad morzem oraz nad brzegiem Jardenu.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Kaleb uspokajał lud wzburzony na Mojżesza, mówiąc: Wejść wejdziemy oraz ją zdobędziemy, a podołać jej podołamy.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mężowie, którzy z nim tam chodzili, powiedzieli: Nie możemy wchodzić do tego ludu, gdyż on jest od nas silniejszym.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rozpuścili między synami Israela złą wieść o ziemi, którą przepatrzyli, mówiąc: Ziemia, którą przeszliśmy w celu jej przepatrzenia to ziemia pożerająca swoich mieszkańców; a cały lud, który w niej widzieliśmy to rośli ludzie.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widzieliśmy i olbrzymów, synów Enaka z rodu olbrzymów, więc byliśmy w naszych oczach jak szarańcza, i takimi też byliśmy w ich oczach.</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zbór się poruszył; rozpłakali się na głos i lud płakał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synowie Israela szemrali przeciwko Mojżeszowi i przeciw Ahronowi oraz cały zbór do nich powiedział: O, gdybyśmy pomarli w ziemi Micraim, albo gdybyśmy pomarli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WIEKUISTY prowadzi nas do tej ziemi? Abyśmy padli od miecza, by nasze żony i nasze dzieci stały się kogoś łupem? Czy nie lepiej by nam było wrócić do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powiedzieli jeden do drugiego: Ustanówmy sobie wodza oraz wróćmy do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padł na swoje oblicze, padł i Ahron wobec całego zgromadzenia zboru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i Kaleb, syn Jefunny, ci z wywiadowców ziemi, rozdarli swoje szaty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całego zboru synów Israela, mówiąc: Ziemia, którą przeszliśmy, by ją przepatrzeć to dobra ziemia, bardzo dobra.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upodoba nas Sobie WIEKUISTY wtedy nas zaprowadzi do tej ziemi i nam ją odda; tą ziemię, co opływa mlekiem i miodem.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bądźcie przekorni WIEKUISTEMU i nie bójcie się ludu tej ziemi, bo oni będą naszą strawą; odstąpił od nich ich cień, bo WIEKUISTY jest z nami; nie obawiajcie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cały zbór zamierzał ich ukamienować kamieniami. Lecz w Przybytku Zboru, przed wszystkimi synami Israela ukazał się majestat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Dopóki jeszcze będzie Mnie lżył ten lud? Dopóki nie będzie Mi ufał, pomimo wszystkich znaków, które spełniłem wobec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go zarazą i go wyplenię, a z ciebie uczynię naród większy oraz silniejszy od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powiedział do WIEKUISTEGO: Oto usłyszą to Micrejczycy, spośród których wyprowadziłeś ten lud Swoją mocą,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gdybyś zgładził ten lud co do jednego, to narody, które słyszały o Twojej sławie powiedzą,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WIEKUISTY nie mógł sprowadzić tego ludu do ziemi, którą im przysiągł dlatego wytępił ich na pustyni.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się okaże wielką siła WIEKUISTEGO, tak jak to wypowiedziałeś w słowach: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nieskory do gniewu oraz pełen miłości; On zabiera nieprawość, niesprawiedliwość i grzech, oraz spłacając winę, oczyszcza wolnych od zmazy ojców wobec synów, aż do trzeciego i czwartego.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winę tego ludu według wielkości Twojego miłosierdzia, tak jak odpuszczałeś temu ludowi od Micraim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Odpuściłem według twojego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jak jestem żywy, oraz że cała ziemia będzie pełną chwały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ludzie, którzy widzieli Moją chwałę i Moje znaki, które spełniałem w Micraim, i na pustyni, a często Mnie doświadczali, i nie słuchali Mojego głosu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 ujrzą ziemi, którą zaprzysiągłem ich ojcom. Żaden z tych, którzy Mnie lżyli jej nie ujrzy!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Mojego sługę Kaleba, za to, że był w nim inny Duch i w zupełności Mi ulegał jego zaprowadzę do ziemi, do której poszedł, więc jego ród ją odziedziczy.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przebywają Amalekita i Kanaanejczyk; dlatego jutro zawróćcie oraz wyruszcie na pustynię, po drodze ku morzu Sitowia.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ten zły zbór będzie podżegał przeciw Mnie? Słyszałem szemranie synów Israela, które kierują przeciw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Jak jestem żywy, powiada WIEKUISTY; jak mówiliście w Moje uszy tak wam uczynię.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ciała polegną na tej pustyni wszyscy wasi spisani, według całej waszej liczby od lat dwudziestu i wyżej, co podżegali przeciw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nie wejdziecie do tej ziemi względem której podniosłem Moją rękę, że was w niej osiedlę, za wyjątkiem Kaleba, syna Jefunny oraz Jezusa, syna Nuna.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wasze dzieci o których mówiliście, że będą łupem te wprowadzę; i one umiłują ziemię, którą wy wzgardziliście.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wy wasze trupy zalegną na tej pustyni.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wasi synowie będą koczować po tej pustyni przez czterdzieści lat oraz poniosą skutki waszego przeniewierstwa, aż wasze trupy zalegną na pustyni.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dni w których przepatrywaliście ziemię, czyli czterdziestu dni poniesiecie waszą karę; po roku za każdy dzień, czyli czterdzieści lat, abyście poznali Moją niechęć.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to wypowiedziałem oraz inaczej nie postąpię z całym tym złym zborem, który się zmówił na Mnie; wyginą na tej pustyni, tu pomrą.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których wysłał Mojżesz, by przepatrzyli tę ziemię a gdy wrócili, podpuścili przeciw niemu cały zbór, rozpuszczając złą wieść o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mężowie, co rozpuścili złą wieść o tej ziemi, pomarli porażeni przed obliczem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mężów, co chodzili przepatrywać tą ziemię, zostali tylko przy życiu Jezus, syn Nuna oraz Kaleb, syn Jefunny.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opowiedział te słowa wszystkim synom Israela, zatem lud bardzo lamentował.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rano wstali, ruszyli ku wierzchowi góry, mówiąc: Oto jesteśmy gotowi wejść do tego miejsca, o którym powiedział WIEKUISTY, bo zgrzeszyliśmy.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powiedział: Czemu przestępujecie rozkaz WIEKUISTEGO? To przecież się nie powiedzie.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wchodźcie, gdyż między wami nie ma WIEKUISTEGO; więc nie chciejcie zostać porażeni przed waszymi wrogami.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Amalekita i Kanaanejczyk są tuż przed wami, zatem polegniecie od miecza. Ponieważ odstąpiliście od WIEKUISTEGO WIEKUISTY także nie będzie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uparli się wejść na szczyt góry. Ale Arka Przymierza WIEKUISTEGO oraz Mojżesz nie opuścili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zszedł Amalekita i Kanaanejczyk, który mieszkał na owej górze oraz ich porazili, po czym do szczętu ich rozbili.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przyjdziecie do ziemi waszego pobytu, którą wam oddam,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zechcecie spełnić ofiarę ogniową WIEKUISTEMU całopalenie, albo ofiarę rzeźną, przeznaczając ją według ślubu, bądź na dobrowolny dar, bądź na wasze uroczystości, by uczynić zapach przyjemny WIEKUISTEMU z rogacizny, czy trzód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ten, co składa swoją ofiarę WIEKUISTEMU, przyniesie przy tym ofiarę z pokarmów: Dziesiątą część efy przedniej mąki, zaczynionej czwartą częścią hynu oliwy.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zalewkę czwartą część hynu wina. Tak masz przynosić zarówno przy całopaleniu, jak i przy ofierze rzeźnej, do każdego jagnięcia.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baranie także przyniesiesz ofiarę z pokarmów dwie dziesiąte części efy przedniej mąki, zaczynionej trzecią częścią hynu oliwy.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zalewkę trzecią część hynu wina. To masz przynosić na zapach przyjemny dla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 całopalenie, lub na ofiarę rzeźną przyniesiesz cielca, przeznaczając go na spełnienie ślubu, albo na ofiarę opłatną dla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 cielcu także należy przynosić ofiarę z pokarmów: Trzy dziesiąte części efy przedniej mąki, zaczynionej połową hynu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także przynosić pół hynu wina na zalewkę jako ofiarę ogniową, na zapach przyjemny dla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czynić przy każdym byku oraz przy każdym baranie lub jagnięciu z owiec, czy z kóz.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uczynicie przy każdej, według liczby składanych przez was ofiar; stosownie do ich liczby.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uczyni to każdy krajowiec, który składa ofiarę ogniową na zapach przyjemny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oprócz was gościem był cudzoziemiec, albo będący między wami w waszych pokoleniach, a zechce spełnić ofiarę ogniową na zapach przyjemny dla WIEKUISTEGO to jak wy czynicie, tak i on będzie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i jeden wyrok będzie dla was oraz dla cudzoziemca, który u was przebywa.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Gdy wejdziecie do ziemi, do której was 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zaczniecie spożywać chleb tej ziemi wtedy należy zbierać daninę dla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daninę złożycie kołacz, jako pierwocinę waszego ciasta; jako daninę z klepiska tak ją złożycie.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waszych pokoleniach, z pierwociny waszego ciasta oddawajcie daninę WIEKUISTEMU.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zbłądzili i nie spełnili któregoś ze wszystkich tych przykazań, które WIEKUISTY wypowiedział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wszystkiego, co WIEKUISTY wam rozkazał przez Mojżesza, od dnia, którego WIEKUISTY wam to rozkazał i nadal w waszych pokoleniach;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z nieuwagi zboru popełniony był ten błąd, niech cały zbór złoży według przepisu jednego, młodego cielca na całopalenie, na zapach przyjemny dla WIEKUISTEGO, wraz z jego ofiarą z pokarmów i zalewką oraz jednego kozła na ofiarę zagrzeszną.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oczyści cały zbór synów Israela i będzie im odpuszczone; bo to był błąd, a oni przynieśli WIEKUISTEMU za swój błąd swoją ofiarę ogniową, oraz przed WIEKUISTEGO swoją ofiarę zagrzeszną.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będzie odpuszczone całemu zborowi synów Israela oraz cudzoziemcowi, który pośród nich przebywa; gdyż cały lud popełnił to nierozmyślnie.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sam tylko nierozmyślnie zgrzeszył, to niech złoży roczną kozę na ofiarę zagrzeszną.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rozgrzeszy tą osobę, która popełniła błąd, grzesząc nierozmyślnie przed WIEKUISTYM oczyszczając ją, aby było jej odpuszczone.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niech będzie u was dla tego, co nierozmyślnie popełnia błąd, tak dla krajowca między synami Israela, jak i dla cudzoziemca, który przebywa pośród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coś popełnił zuchwałą ręką, bądź krajowiec, bądź z cudzoziemców zelżył on WIEKUISTEGO, ta osoba będzie wytrąconą spośród swojego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wzgardził słowem WIEKUISTEGO oraz naruszył Jego przykazanie; ta dusza niech będzie wytrąconą; jej wina spoczywa na niej.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synowie Israela przebywali na pustyni, napotkali człowieka, który zbierał drzewo w dzień szabatu.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co go napotkali, gdy zbierał drzewo, przyprowadzili go do Mojżesza, do Ahrona i do całego zboru.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oddali go pod straż, bowiem nie było wyjaśnione, co z nim zrobić.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Ten człowiek będzie wydanym na śmierć; niech go poza obozem ukamienuje kamieniami cały zbór.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zbór wyprowadził go poza obóz oraz ukamienował go kamieniami, i umarł, jak WIEKUISTY rozkazał Mojżeszowi.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Mojżeszowi, mówiąc: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poleć, by w swoich pokoleniach zrobili sobie strzępki na skrajach swoich szat, i umieścili na tych narożnych strzępkach nić z błękitu.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strzępkiem, abyście spoglądając na niego, wspominali wszystkie przykazania WIEKUISTEGO oraz je spełniali, a nie unosili się za waszym sercem oraz za waszymi oczami, za którymi się uganiacie.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pamiętali oraz spełniali wszystkie Moje przykazania, i byli świętymi dla waszego Boga.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Micraim, aby dla was być Bogiem; Ja, WIEKUISTY, wasz Bóg.</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Korach, syn Ic'hara, syna Kehata, syna Lewiego; Dathan, Abiram, synowie Eliaba oraz On, syn Peleta, potomkowie Reubena, zaplanowali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w obliczu Mojżesza, a z nimi dwustu pięćdziesięciu mężów z synów Israela naczelnicy zboru, powołani na zebrania, ludzie znamienici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zebrali się przeciw Mojżeszowi i Ahronowi, mówiąc do nich: Dość dla was! Przecież cały ten zbór, wszyscy są święci, a pośród nich jest WIEKUISTY. Więc czemu się wynosicie nad zgromadzeniem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to Mojżesz oraz padł na swoje oblicze.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tak do Koracha oraz do całego jego zgromadzenia: Niech jutro WIEKUISTY pokaże kto jest za Nim i kto święty niech tego zbliży do Siebie; zaś kogo wybierze, temu da podejść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czynić: Jutro niech każdy weźmie sobie kadzielnicę Korach i cały jego zbór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nałóżcie w nie ognia oraz nasypcie w nie kadzidła przed obliczem WIEKUISTEGO. I niechaj będzie, że ten człowiek, którego wybierze WIEKUISTY ten jest świętym. Dość dla was,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Koracha: Posłuchajcie,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wam mało, że Bóg was wyróżnił ze zboru Israela oraz przybliżył was do Siebie, abyście pełnili służbę przy Przybytku WIEKUISTEGO i stawali przed zborem, by im służyć?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 ciebie i z tobą wszystkich twoich braci, synów Lewiego, a domagacie się jeszcze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 cały twój zbór jesteście zmówieni przeciw WIEKUISTEMU. A Ahron kim on jest, że przeciw niemu szemracie?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posłał, by zawołano Dathana i Abirama, synów Eliaba lecz oni 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mało tego, że nas wyprowadziłeś z ziemi płynącej mlekiem i miodem, by nas zamorzyć na tej pustyni, a jeszcze chcesz panować nad nami jako władca?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nie wprowadziłeś nas do ziemi płynącej mlekiem i miodem, ani nie dałeś nam posiadłości, pól i winnic; czy oślepisz oczy tych ludzi?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bardzo rozjątrzyło Mojżesza, więc powiedział do WIEKUISTEGO: Nie zwracaj się ku ich ofierze. Nie wziąłem od nich ani jednego osła, ani nie skrzywdziłem żadnego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Koracha: Stawcie się przed obliczem WIEKUISTEGO ty i cały twój zbór; ty, oni i Ahron jutro.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niech każdy weźmie swoją kadzielnicę, włóżcie w nie kadzidła i niech każdy podniesie swoją kadzielnicę ku obliczu WIEKUISTEGO dwieście pięćdziesiąt kadzielnic. Ty też, i Ahron każdy swoją kadzielnicę.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każdy wziął swoją kadzielnicę, nałożyli w nie ognia, nasypali w nie kadzidła i stanęli u wejścia do Przybytku Zboru; jak również Mojżesz i Ahron.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 wyjściu do Przybytku Zboru Korach zgromadził przeciwko nim cały zbór, ukazał się całemu zborowi majestat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oświadczył Mojżeszowi i Ahronowi,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pośród tego zboru, bowiem w tej chwili ich wytępię.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padli na swoje oblicza i powiedzieli: Boże, Panie duchów wszelkiej cielesnej natury. Jeden człowiek zgrzeszył, a chcesz się gniewać na cały zbór?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zborowi, mówiąc: Odejdźcie wokół od mieszkania Koracha, Dathana i Abiarama.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wstał oraz podszedł do Dathana i Abirama, a za nim poszli starsi Israela.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oświadczył zborowi, mówiąc: Odejdźcie od namiotów tych niegodziwych ludzi i nie dotykajcie się niczego, co do nich należy, abyście nie zginęli przez wszystkie ich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odeszli ze wszystkich stron od mieszkania Koracha, Dathana i Abirama; a Dathan i Abiram wyszli i stali z żonami oraz swoimi dziećmi u wejścia do swych namiotów.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Po tym poznacie, że WIEKUISTY mnie posłał, bym zorganizował wszystkie te sprawy oraz że nie robiłem tego samowolnie: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pomrą śmiercią wszystkich ludzi i spełni się nad nimi przeznaczenie wszystkich ludzi to oznacza, że WIEKUISTY mnie 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WIEKUISTY objawi takie zjawisko, że ziemia rozewrze swoją paszczę i ich pochłonie oraz wszystko, co do nich należy, i żywcem zstąpią do Krainy Umarłych wtedy poznacie, że ci ludzie lżyli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zaledwie skończył mówić wszystkie te słowa, stało się, że pod nimi rozstąpiła się ziemia.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ziemia otworzyła swą paszczę oraz ich pochłonęła, ich domy, wszystkich ludzi Koracha oraz cały dobytek.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zeszli żywcem do Krainy Umarłych oraz wszystko, co do nich należało. A ziemia zamknęła się nad nimi, więc wyginęli ze środka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wszyscy Israelici, co byli wokół nich, uciekli na ich krzyk, gdyż mówili: Żeby ziemia i nas nie pochłonęła.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wyszedł ogień od WIEKUISTEGO oraz pożarł tych dwustu pięćdziesięciu mężów, którzy przynieśli kadzidło.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Elazarowi, synowi Ahrona, kapłana, aby pozbierał z pogorzeliska kadzielnice zaś ogień niech odrzucą daleko. Bowiem zostały poświęcone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kadzielnice tych, co przypłacili życiem za swe grzechy. Niech zrobią z nich kute blachy na pokrycie ołtarza. Gdyż przynieśli je przed oblicze WIEKUISTEGO, a wcześniej zostały poświęcone; niech one będą znakiem dla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Elazar zebrał owe miedziane kadzielnice, które przynieśli spaleni i rozpłaszczono je na pokrycie ołtarza.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pamięć dla synów Israela, aby żaden postronny, który nie pochodzi z rodu Ahrona, nie podchodził dla palenia kadzidła przed WIEKUISTYM. I żeby nie był podobny do Koracha oraz jego zboru, jak o tym WIEKUISTY mówił przez Mojżesza.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cały zbór synów Israela szemrał przeciwko Mojżeszowi i Ahronowi, mówiąc: Wy zabiliście lud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zbór zbierał się przeciw Mojżeszowi i Ahronowi, stało się, że zwrócili się ku Przybytkowi Zboru; a oto okrył go obłok i ukazał się majestat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wszedł z Ahronem do wnętrza Przybytku Zboru.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Usuńcie się z pośród tego zboru, a natychmiast ich zgładzę. Lecz oni padli na swe oblicza.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Ahrona: Weź kadzielnicę oraz nałóż w nią ognia z ołtarza, wsyp też kadzidła i zanieś zaraz do zboru oraz ich oczyść, bo już wyszedł gniew od oblicza WIEKUISTEGO; zaczęła się klęska.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ją wziął, jak powiedział Mojżesz, oraz przybiegł do środka zgromadzenia. I oto w ludzie już zaczęła się klęska. Więc wsypał kadzidła oraz oczyścił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stanął pomiędzy umarłymi a żywymi; a klęska została powstrzymana.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umarłych od tej klęski było czternaście tysięcy siedemset osób, oprócz umarłych z powodu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klęska została powstrzymana, Ahron wrócił do Mojżesza, do wejścia do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weź od nich po buławie od każdego rodowego domu, od wszystkich ich naczelników według ich rodowych domów dwanaście buław; i napiszesz imię każdego na jego buławie.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Ahrona napiszesz na buławie Lewiego, ponieważ ma być jedna buława od naczelnika ich rodowych domów.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położysz je w Przybytku Zboru, przed Arką Świadectwa; tam, gdzie się wam ukazuję.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kogo wybiorę tego buława zakwitnie; i tak uciszę przed Sobą szemrania synów Israela, którymi podżegają przeciw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to synom Israela i wszyscy ich naczelnicy dali mu po buławie, od każdego naczelnika, według ich rodowego domu dwanaście buław; a buława Ahrona była pomiędzy ich buławami.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położył te buławy w Przybytku Świadectwa, przed obliczem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Mojżesz przyszedł do Przybytku Świadectwa, okazało się, że oto zakwitła buława Ahrona z domu Lewiego. Wypuściła pączki, wydała kwiat oraz dojrzały na niej migdały.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wyniósł wszystkie buławy sprzed oblicza WIEKUISTEGO do wszystkich synów Israela; zatem je obejrzeli oraz wzięli, każdy swoją buławę.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Odnieś buławę Ahrona przed Arkę Świadectwa, w celu zachowania znaku dla synów przekory, by zaprzestało ich szemranie przeciwko Mnie oraz nie wymierali.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to uczynił; jak mu rozkazał WIEKUISTY tak uczynił.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powiedzieli do Mojżesza, mówiąc: Oto konamy i giniemy; wszyscy giniemy.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Umiera każdy, kto się tylko zbliża do Przybytku WIEKUISTEGO; czyż do szczętu wymrzemy?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Ahrona: Ty, twoi synowie i wraz z tobą, twój rodowy dom, będziecie ponosić wykroczenia przeciw świętemu miejscu. Także ty i twoi synowie wraz z tobą będziecie ponosić wykroczenia przeciwko waszemu kapłaństwu.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Przybliżysz do siebie twoich braci pokolenie Lewiego, ród twojego ojca; niech oni się przyłączą do ciebie i niechaj ci usługują, gdy ty oraz twoi synowie wraz z tobą, będziecie przed Przybytkiem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pełnią swoją straż oraz straż przy całym Przybytku; jednak do przyborów Świątyni oraz do ofiarnicy niech nie podchodzą, by nie pomarli zarówno oni, jak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Przyłączą się do ciebie oraz będą pełnili straż świętego miejsca oraz straż Przybytku Zboru, przy każdej usłudze Przybytku; zaś postronny niech się do was nie zbliża.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będziecie pełnić straż sanktuarium oraz straż ofiarnicy, by nadal nie było gniewu na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oto wybrałem z pośród synów Israela waszych braci Lewitów; są wam oddani w darze dla WIEKUISTEGO, by pełnili służbę przy Przybytku Zboru.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oraz twoi synowie z tobą, przestrzegajcie waszego kapłaństwa w każdej sprawie ofiarnicy, oraz tego, co jest poza zasłoną, abyście przy tym służyli. Daję wam w darze służbę waszego kapłaństwa, a postronny który się zbliży poniesie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Ahrona: Zaś tobie oddaję pozostałości przechowywane z Moich danin; oddałem je tobie oraz twoim synom ustawą długotrwałą, jako uświęcony udział z wszystkiego poświęcanego przez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to jadał na najświętszym miejscu. Może to jeść każdy mężczyzna; ma to być dla ciebie poświęcone.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twoje: Daniny z ich darów, ze wszystkich ofiar przedstawionych przez synów Israela długotrwałą ustawą oddaję je tobie, twoim synom i twoim córkom, które są z tobą; każdy czysty w twym domu może je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najprzedniejsze z oliwy oraz wszystko, co najprzedniejsze z wina i zboża; pierwociny, które składają WIEKUISTEMU tobie je oddaję.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będą pierwociny wszystkiego, co w ich ziemi, które przynoszą WIEKUISTEMU; może je jeść każdy czysty w twoim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będzie wszystko, co jest zaklęte w Israelu.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będzie wszystko, co rozwiera łono u każdej cielesnej natury, a bywa ofiarowane WIEKUISTEMU; tak z ludzi, jak i z bydła. Jednak weźmiesz okup za pierworodnego z ludzi; również weźmiesz okup za pierworodne z nieczystego bydła.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okup za nich będzie taki: Począwszy od jednego miesiąca, weźmiesz okup według twojej wyceny pięć szekli srebra według uświęconego szekla, a w nim dwadzieścia ger.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bierz okupu za pierworodne z byków, za pierworodne z owiec oraz za pierworodne z kóz należą do Świątyni; ich krwią pokropisz ofiarnicę, a ich tłuszcz puścisz z dymem jako ofiarę ogniową, na zapach przyjemny dla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ich mięso należy do ciebie; tak jak do ciebie należy mostek przedstawienia oraz prawa łopatka.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święte daniny, które synowie Israela będą składać WIEKUISTEMU, długotrwałą ustawą oddaję tobie, twoim synom i twoim córkom, które są z tobą; to długotrwałe „przymierze soli” przed obliczem WIEKUISTEGO, dla ciebie oraz twojego potomstwa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Ahrona: Nie będziesz miał dziedzictwa w ich ziemi oraz nie będziesz miał udziału między nimi; Ja jestem twoim udziałem oraz twoim dziedzictwem wśród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Lewiego oto oddałem w dziedzictwo wszelką dziesięcinę w Israelu, za ich służbę, którą sprawują posługując przy Przybytku Zboru.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synowie Israela więcej nie podchodzili do Przybytku Zboru oraz nie ponosili śmiertelnego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sami Lewici sprawują służbę przy Przybytku Zboru, i niech oni ponoszą swoją winę długotrwałą ustawą w waszych pokoleniach. Oni nie będą posiadać dziedzictwa wśród synów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oddałem Lewitom w dziedzictwo dziesięcinę synów Israela, którą składają jako daninę WIEKUISTEMU. Dlatego też o nich powiedziałem: Między synami Israela, oni nie będą posiadać dziedzictwa.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Lewitom i im powiesz: Gdy będziecie pobierać od synów Israela dziesięcinę, którą wam dałem od nich jako wasze dziedzictwo, to zdejmiecie z niej daninę dla WIEKUISTEGO dziesięcinę z tej dziesięciny.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uznana ta wasza dziesięcina jak zboże z klepiska i jak obfitość wina z tłoczni.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macie zdejmować daninę dla WIEKUISTEGO ze wszystkich waszych dziesięcin, które będziecie pobierać od synów Israela oraz oddawać z nich kapłanowi Ahronowi daninę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waszych dochodów zdejmujcie pełną daninę dla WIEKUISTEGO; ze wszystkiego najprzedniejszego jego poświęconą część.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także: Gdy będziecie zdejmować najprzedniejsze z tego wtedy będzie to poczytane Lewitom jako plon z klepiska i jako plon z tłoczni.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możecie to spożywać na każdym miejscu, wy oraz wasze rodziny, bowiem to jest zapłata za waszą służbę w Przybytku Zboru.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poniesiecie za to grzechu, jeśli będziecie zdejmować z tego najprzedniejsze; nie sponiewierajcie poświęconych ofiar od synów Israela, abyście nie pomarli.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ustawa prawa, którą ustanowił WIEKUISTY, mówiąc: Powiedz synom Israela, aby przyprowadzili do ciebie czerwoną, zdrową jałówkę, która nie ma wady i na którą nie było włożone jarzmo.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oddajcie ją kapłanowi Elazarowi, który każe ją wyprowadzić poza obóz oraz zarżnąć ją przed swym obliczem.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Elazar weźmie swoim palcem nieco krwi i tą krwią pokropi siedem razy ku przedniej stronie Przybytku Zboru.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spalą tą jałówkę na jego oczach skórę, mięso oraz jej krew; niech ją spalą razem z odchodami.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weźmie cedrowego drzewa, izopu i czerwieni, oraz rzuci to w środek pogorzeliska jałówki.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wypierze swoje szaty oraz wykąpie swoje ciało w wodzie, po czym wejdzie do obozu; i kapłan będzie nieczystym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ten, kto będzie ją palił, w wodzie wypierze swoje szaty, w wodzie wykąpie swoje ciało i będzie nieczystym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czysty człowiek zbierze popiół jałówki oraz złoży go poza obozem, na czystym miejscu; i będzie on przechowywany dla zboru synów Israela do wody oczyszczenia; to jest ofiara zagrzeszna.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co zbierał popiół jałówki wypierze swoje szaty i będzie nieczystym do wieczora. Będzie to długotrwałą ustawą dla synów Israela oraz dla cudzoziemców, co przebywają między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dotknie martwego, jakichkolwiek zwłok ludzkich, będzie nieczystym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Powinien się nią oczyścić trzeciego dnia i dnia siódmego, aby był czystym; zaś gdyby się nie oczyścił dnia trzeciego i dnia siódmego nie będzie czystym.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dotknął zmarłego zwłok człowieka, który umarł, a się nie oczyścił skalał Przybytek WIEKUISTEGO; ta osoba będzie wytrącona spośród Israela; dopóki nie została pokropiona oczyszczającą wodą jest nieczysta, jej nieczystość jeszcze jest na niej.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Gdyby człowiek umarł w namiocie, to ktokolwiek wejdzie do tego namiotu i cokolwiek było w tym namiocie będzie nieczyste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każde odkryte naczynie, na którym nie było obwijającej nawiązki jest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się dotknął na polu tego, który poległ od miecza, bądź zmarłego, bądź ludzkiej kości, bądź mogiły będzie nieczystym przez siedem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nieczystego wezmą więc popiołu z pogorzeliska ofiary zagrzesznej i w naczyniu, naleją na ten popiół żywej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nadto izopu. I człowiek czysty umoczy go w tej wodzie oraz pokropi namiot, wszystkie naczynia oraz wszystkie osoby, które tam były; albo tego, który się dotknął kości, czy poległego, czy zmarłego, czy mogiły.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czysty pokropi nieczystego dnia trzeciego oraz dnia siódmego i oczyści go dnia siódmego; potem wypierze swoje szaty, wykąpie się w wodzie i będzie czysty wieczorem.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człowiek, który był skalanym, a się nie oczyścił ta dusza będzie wytrąconą z pośród zgromadzenia, jeśli skalał Przybytek WIEKUISTEGO. Nie został pokropiony oczyszczającą wodą jest nieczystym.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czegokolwiek by się dotknął nieczysty będzie nieczyste; także osoba, która się go dotknie będzie nieczystą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cały zbór, pierwszego miesiąca przybyli na puszczę Cyn i lud pozostał w Kadesz. Tam też umarła Mirjam oraz tam została pochowana.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było wody dla zboru, więc wszyscy się zebrali przeciwko Mojżeszowi i przeciw Ahronowi.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gniewał się na Mojżesza i narzekali, mówiąc: Gdybyśmy również skonali, gdy przed obliczem WIEKUISTEGO konali nasi bracia.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przyprowadziliście na tą puszczę zgromadzenie WIEKUISTEGO? Abyśmy pomarli my oraz nasz dobytek?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wyprowadziliście nas z Micraim? Aby nas zaprowadzić na to nędzne miejsce, gdzie nie ma siewu, ani figi, ani winogron, ani granatu, a nawet nie ma wody, by się napić?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z Ahronem uszli przed zgromadzeniem do wejścia do Przybytku Zboru oraz padli na swe oblicza. I ukazał im się majestat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buławę oraz zgromadzisz cały zbór ty i twój brat Ahron, i na ich oczach przemówicie do skały, aby wydała swoje wody. Tak wyprowadzisz im wodę ze skały oraz napoisz zbór oraz ich dobytek.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wziął buławę sprzed oblicza WIEKUISTEGO, jak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zgromadził z Ahronem lud przed skałą oraz do nich powiedział: Posłuchajcie przekorni, czy z tej skały wydobędziemy wam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podniósł swoją rękę oraz dwukrotnie uderzył swoją buławą w skałę a wypłynęły obfite wody; zatem napił się zbór oraz jego dobytek.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i Ahrona: Dlatego, że Mi nie uwierzyliście, by Mnie uświęcić w oczach synów Israela nie zaprowadzicie tego zgromadzenia do ziemi, którą im oddaję.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te wody Meryba; gdyż synowie Israela narzekali na WIEKUISTEGO, lecz przez nie został uświęcony.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wyprawił z Kadesz posłów do króla Edomu, mówiąc: Tak mówi twój brat Israel: Ty znasz każdą niedolę, która nas spotkała.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 przodkowie zeszli do Micraim i mieszkaliśmy w Micraim przez długie czasy, a Micrejczycy trapili nas oraz naszych ojców.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wołaliśmy do WIEKUISTEGO, a On wysłuchał nasz głos, posłał wysłańca oraz wyprowadził nas z Micraim. I oto jesteśmy w Kadesz, mieście na końcu twej granicy.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przejść przez twoją ziemię. Nie pójdziemy przez pola, przez winnice, ani nie będziemy pić wody ze studzien pójdziemy drogą królewską; nie zboczymy ani na prawo, ani na lewo, dopóki nie przejdziemy twoich granic.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Edom mu odpowiedział: Nie przejdziesz przeze mnie. W przeciwnym razie, wystąpię przeciwko tobie mieczem.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powiedzieli do niego: Pójdziemy gościńcem, a gdybyśmy pili twoje wody ja i moje stada zapłacę ich cenę; chcę jedynie abym przeszedł swoimi stopami, nic więcej.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odpowiedział: Nie przejdziesz. I Edom wyruszył przeciw niemu z potężnym narodem i możną ręką.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Edom się wzbraniał, by pozwolić przejść Israelowi przez jego granice; ale Israel go wyminął.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cały zbór, wyruszyli z Kadesz oraz przybyli do góry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górze Hor, nad granicą ziemi Edomu, WIEKUISTY oświadczył Mojżeszowi i Ahronowi,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będzie przyłączony do swojego ludu. Nie wejdzie on do ziemi, którą oddaję synom Israela za to, że sprzeciwialiście się Mojemu rozkazowi u wód Meryby.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Ahrona i jego syna Elazara i zaprowadź ich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zdejmij z Ahrona jego szaty oraz ubierz w nie jego syna Elazara. Zaś Ahron tam umrze i będzie przyłączony.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rozkazał WIEKUISTY. Weszli na górę Hor na oczach całego zboru.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zdjął z Ahrona jego szaty i ubrał w nie jego syna Elazara. Zaś Ahron tam umarł, na szczycie góry, a Mojżesz z Elazarem zeszli z góry.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zbór zobaczył, że Ahron skonał, więc cały dom Israela opłakiwał Ahrona przez trzydzieści dni.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Kanaanejczyk król Aradu, osiadły na południu, że drogą od Atarym nadciąga Israel. Zatem stoczył bitwę z Israelem i nabrał od niego jeńców.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ślubował ślub WIEKUISTEMU, mówiąc: Jeżeli poddasz ten lud w moje ręce, położę zaklęcie na ich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wysłuchał głosu Israela oraz wydał mu Kanaanejczyków; więc położył na nich zaklęcie oraz na ich miasta, i nazwał tą okolicę – Chorma.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od góry Hor, drogą ku morzu Czerwonemu, aby obejść ziemię Edomu; lecz po drodze zmalał duch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lud narzekał na Boga i na Mojżesza: Po co nas wyprowadziliście z Micraim? Abyśmy pomarli na pustyni? Przecież nie ma chleba, ani wody, a nasza dusza obrzydziła sobie ten nędzny chleb.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puścił na lud jadowite węże; więc gryzły lud i wymarło wielu ludzi z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przyszedł do Mojżesza, mówiąc: Zgrzeszyliśmy narzekając na WIEKUISTEGO oraz na ciebie; pomódl się do WIEKUISTEGO, aby oddalił od nas te węże. Więc Mojżesz się pomodlił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Zrób sobie węża i osadź go na drzewcu; i będzie, że gdy spojrzy na niego ktokolwiek ukąszony wyzdrowieje.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zrobił miedzianego węża oraz osadził go na drzewcu; i bywało, że gdy wąż ukąsił człowieka, a spojrzał na miedzianego węża wtedy wyzdrowiał.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Israela ruszyli i stanęli obozem w Oboth.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Oboth oraz stanęli obozem na ruinach Abarym, na puszczy, która jest naprzeciwko Moabu, ku wschodowi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i stamtąd oraz stanęli obozem nad potokiem Zered.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stąd wyruszyli stanęli obozem nad brzegiem Arnonu, na pustyni, przy jego wyjściu z granic Emorejczyka. Ponieważ Arnon jest granicą Moabu; pomiędzy Moabem a Emorejczykiem.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powiedziano w zwoju wojen WIEKUISTEGO: Waheb w Sufa i potoki Arnonu.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ten stok potoków, co skręca ku osadzie Ar, a przylega do granic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stamtąd poszli do Beer; to jest owa studnia o której WIEKUISTY powiedział Mojżeszowi: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Israel zaśpiewał tą pieśń: „Wzbieraj studnio, zaśpiewajcie 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wykopali przywódcy; berłem oraz swoimi laskami wydrążyli ją dostojnicy ludu”. A z tej pustyni poszli do Mathany.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Mathany do Nachliel; a z Nachliel do Bamoth.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Bamoth do kotliny, która jest na polach Moabu, przy wierzchołku Pisgi, zwróconym ku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Israel wyprawił posłów do Sychona, króla Emorei, by mu powiedzieć: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przejść przez twoją ziemię; nie zboczymy na pola, ani na winnice; nie będziemy pili wody ze studzien; pójdziemy drogą królewską, dopóki nie przejdziemy waszych granic.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nie pozwolił Israelowi przejść przez swoje granice. Nadto Sychon zebrał cały swój lud, wystąpił na pustyni przeciw Israelowi, dotarł do Jahac i stoczył bitwę z Israelem.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Israel poraził go ostrzem miecza oraz zawładnął jego ziemią od Arnonu aż do Jabboku, do Ammonitów; bo była silną granica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 zabrał wszystkie te miasta oraz osiadł we wszystkich miastach Emorejczyka, w Cheszbonie oraz we wszystkich jego przyległościach.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Cheszbon był stolicą Sychona, króla Emorejskiego, który wojował z poprzednim królem Moabu i zabrał mu cały jego kraj,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wieszcze powiadają: Wejdźcie do Cheszbonu; niech się odbuduje oraz utwierdza stolica Sychona.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ogień wyszedł z Cheszbonu, płomień z grodu Sychona, i pochłonął Ar w Moabie, władców wyżyn Arnonu.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Zginąłeś ludu Kemosza! Swoich synów oddałeś na tułactwo, a swe córki królowi Emorei – Sychonowi.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Pokonaliśmy ich; zniszczony Cheszbon wraz z Dybonem, poburzyliśmy aż do Nofach, i aż do Medby!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osiadł w ziemi Emorejskiej.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posłał, by przepatrzeć Jazer; więc zdobyli jego przyległości oraz wypędzili tamtejszych Emorejczyków.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zwrócili się i pociągnęli drogą ku Baszanowi. Wtedy wystąpił przeciwko nim Og, król Baszanu; on oraz cały jego lud pod Edreją, w celu stoczenia bitwy.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Nie obawiaj się go, gdyż oddam go w twoją moc; nadto cały jego lud, jego ziemię i postąpisz z nim, jak postąpiłeś z Sychonem, królem Emorejskim, który zasiadał w Cheszbonie.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go porazili, jego synów i cały jego lud, i nawet nie zostawili mu szczątku, lecz zawładnęli jego ziemią.</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wyruszyli i stanęli obozem na stepach Moabu, od strony Jardenu jerychońskiego.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syn Cyppora, widział wszystko, co Israel uczynił Emorejczykom.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Moab bardzo się przestraszył tego ludu, ponieważ był licznym. Więc Moab się zatrwożył przed synami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powiedział do starszych Midjanu: Teraz ten tłum pożre wszystko dokoła nas, jak byk pożera polną trawę. A Balak, syn Cyppora, był wówczas królem Moabu.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wyprawił posłów do Bileama, syna Beora, do Pethoru, który jest nad rzeką, do swojej ziemi ojczystej, by go zawezwać i powiedzieć: Oto z Micraim wyszedł lud; oto zakrył widnokrąg ziemi, i osiadł naprzeciw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przyjdź, przeklnij ten lud, gdyż on jest potężniejszym ode mnie. Może wtedy zdołam go pokonać oraz wypędzić z tej ziemi. Bowiem wiem, że komu błogosławisz jest błogosławiony, a kogo przeklinasz ten przeklęty.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starsi Moabu oraz starsi Midjanu poszli, mając w ich rękach dary za wróżbę. I przybyli do Bileama oraz mu powiedzieli słowa Balaka.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do nich rzekł: Przenocujcie tutaj tą noc, a dam wam taką odpowiedź, jaką mi oznajmi WIEKUISTY. Zatem książęta Moabu zostali u Bileama.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przyszedł do Bileama i powiedział: Co to za ludzie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odpowiedział Bogu: Posłał do mnie król Moabu Balak, syn Cyppora,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wyszedł z Micraim zakrył widnokrąg ziemi. Zatem przyjdź, przeklnij mi go, może wtedy zdołam go zwalczyć i go wypędzić.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Bileama: Nie chodź z nimi, ani nie przeklinaj tego ludu, gdyż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Bileam wstał z rana oraz powiedział do książąt Balaka: Wróćcie do waszej ziemi, gdyż WIEKUISTY nie chce mi pozwolić, bym z wami poszedł.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książęta Moabu poszli, przyszli do Balaka i powiedzieli: Bileam nie chciał iść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ponownie posłał książęta, większych i znamienitszych od pierwszych.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przybyli do Bileama, i powiedzieli: Tak mówi Balak, syn Cyppora: Nie wzbraniaj się do mnie przyjść.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uczcić wielce cię uczczę, oraz uczynię wszystko, co mi rozkażesz; tylko, proszę, przyjdź i przeklnij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odpowiedział, mówiąc do sług Balaka: Choćby mi Balak dawał swój dom pełen srebra i złota nie mógłbym przekroczyć rozkazu WIEKUISTEGO, mojego Boga, i uczynić coś małego lub wielkiego.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wy zostańcie tutaj przez tę noc, a się dowiem, co znowu powie mi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nocy Bóg przyszedł do Bileama oraz do niego powiedział: Jeśli ci ludzie przyszli cię wezwać wstań i idź z nimi; jednak uczynisz tylko to, co ci powiem.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Bileam wstał z rana, osiodłał swoją oślicę i poszedł z książętami Moabu.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poszedł zapłonął gniew Boga, i jako przeszkoda dla niego, stanął na drodze anioł WIEKUISTEGO. Zaś on jechał na swej oślicy, a z nim dwoje jego młodych sług.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oślica ujrzała anioła WIEKUISTEGO, który stał na drodze, a w jego ręce był wydobyty miecz. Zatem oślica ustąpiła z drogi oraz zeszła na pole. Zaś Bileam bił oślicę, by ją zawrócić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WIEKUISTEGO stanął na ścieżce pomiędzy winnicami, gdzie był płot z jednej oraz płot z drugiej strony.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oślica widząc anioła WIEKUISTEGO, cisnęła się do płotu i przyparła do ściany nogę Bileama, więc znowu zaczął ją 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anioł WIEKUISTEGO poszedł dalej i stanął w miejscu tak ciasnym, że nie było drogi by go wyminąć, ani na prawo, ani na lewo.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oślica widząc anioła WIEKUISTEGO, położyła się pod Bileamem. Zatem zapłonął gniew Bileama i znowu zaczął bić kijem oślicę.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otworzył usta oślicy i powiedziała do Bileama: Co ci uczyniłam, że oto bijesz mnie już trzykrotnie?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oślicy: Za to, że się ze mnie naigrywałaś; gdybym miał w ręku miecz, byłbym cię teraz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oślica powiedziała do Bileama: Czy ja nie jestem twoją oślicą, na której jeździsz od dawna do dzisiejszego dnia? Czy miałam zwyczaj tak ci czynić? Więc powiedział: 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odsłonił oczy Bileama, zatem ujrzał on anioła WIEKUISTEGO, który stał na drodze, a w jego ręce był wydobyty jego miecz. Zatem się ukłonił oraz padł na swoje oblicze.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niego: Czemu, oto już trzykrotnie, biłeś swoją oślicę? Przecież to ja wyszedłem, by stanąć jako zawada; gdyż zgubną jest w moich oczach twa droga.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oślica, ponieważ mnie widziała, już trzykrotnie ustępowała przede mną. Gdyby nie ustąpiła przede mną, już bym cię zabił, a ją pozostawił przy życiu.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anioła WIEKUISTEGO: Zawiniłem, gdyż nie wiedziałem, że to ty stanąłeś naprzeciw mnie na drodze; ale teraz, jeśli to jest nieprzyjemne w twoich oczach powrócę.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Bileama: Idź z tymi ludźmi; jednak będziesz mówił tylko to, co ja ci powiem. Tak Bileam poszedł z książętami Balaka.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Balak usłyszał, że przybywa Bileam, wyszedł mu naprzeciw do moabickiego miasta, położonego na granicy, nad Arnonem, który jest na końcu granicy.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Balak powiedział do Bileama: Przecież posyłałem do ciebie tylokrotnie i cię wzywałem; dlaczego do mnie nie przybyłeś? Czyżbym rzeczywiście nie był w stanie cię uczcić?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Oto przybyłem do ciebie, ale czy mogę sam coś powiedzieć? Będę mówił to słowo, które Bóg włoży w moje usta.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poszedł z Balakiem i przybyli do Kirjath–Chucoth.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narżnął byków i owiec, i posłał Bileamowi oraz książętom, którzy z nim byli.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się stało, że Balak wziął Bileama i wprowadził go na szczyt wyżyny Baala; a stamtąd zobaczył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Bileam powiedział do Balaka: Zbuduj mi tu siedem ofiarnic oraz przygotuj mi siedem cielców i siedem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Balak uczynił, jak powiedział Bileam; po czym złożyli Balak i Bileam po cielcu i po baranie na każdej ofiarnicy.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powiedział do Balaka: Postój przy twoim całopaleniu, a ja pójdę; może spotka się ze mną WIEKUISTY, a oznajmię ci, cokolwiek mi rozkaże. Następnie wszedł na górę.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spotkał się z Bileamem, a on powiedział do Niego: Przygotowałem siedem ofiarnic i złożyłem po cielcu oraz baranie na każdej ofiarnicy.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włożył słowo w usta Bileama i powiedział: Wrócisz do Balaka i to powiesz.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powrócił do niego; a oto stał on przy swoim całopaleniu, on oraz wszyscy książęta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przypowieść, mówiąc: Król Moabu Balak sprowadza mnie z Aramu, z wysokich gór Wschodu: O, przyjdź, przeklinaj mi Jakóba; o przyjdź, złorzecz Israelowi.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 mam przeklinać? Przecież Pan nie przeklął. Czym mam złorzeczyć? Przecież WIEKUISTY nie złorzeczył.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ze szczytu skał i spoglądam na niego z pagórków. Oto lud, co oddzielnie mieszka i między narody się nie zalicza.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zliczył proch Jakóba i policzył łoże Israela? Oby śmiercią sprawiedliwych zmarła moja dusza, a mój koniec był do nich podobny.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powiedział do Bileama: Co mi uczyniłeś? Przywołałem cię do przeklinania moich wrogów, a ty oto błogosławisz błogosławieństwem.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odparł, głośno mówiąc: Czyż nie muszę ściśle powtórzyć tego, co WIEKUISTY włożył w moje usta?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do niego powiedział: Chodź ze mną na inne miejsce, z którego go ujrzysz; zobaczysz tylko jego część, ale całego nie zobaczysz. I stamtąd mi go przeklinaj.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zaprowadził go na pole Strażników, na szczyt Pegi, i zbudował siedem ofiarnic oraz złożył po cielcu, i po baranie na każdej ofiarnicy.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powiedział do Balaka: Postój tu przy twoim całopaleniu, a ja pójdę tam na spotkanie.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zjawił się na spotkanie Bileama, włożył w jego usta słowo, i powiedział: Wrócisz do Balaka i tak powiesz.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 do niego; a oto stał on przy swoim całopaleniu, a z nim książęta Moabu. I Balak do niego rzekł: Co powiedział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opowieść, mówiąc: Wstań Balaku i słuchaj; uważaj na mnie synu Cyppora.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jest śmiertelnym aby kłamał, ani nie jest synem człowieka by żałował. Czy On coś powiedział a nie uczynił, wyrzekł a nie spełnił?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powierzone mi błogosławieństwo; On pobłogosławił, więc ja nie mogę tego cofnąć.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nie widział fałszu w Jakóbie i nie spostrzegł obłudy w Israelu. WIEKUISTY jest przy nim jego Bóg, a pośród niego królewski odgłos surmy.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wyprowadził ich z Micraim; On jest u niego niby siła bawołu.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ma wróżby w Jakóbie, ani wróżbiarstwa w Israelu. Już teraz można powiedzieć co Bóg uczyni Jakóbowi i Israelowi.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powstaje naród jak lwica oraz jak lew się podnosi; nie położy się aż pożre zdobycz, a krew poległych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powiedział do Bileama: Więc raczej nie przeklinaj go przekleństwem i nie błogosław błogosławieństwem.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Bileam odparł, mówiąc do Balaka: Czy cię nie uprzedziłem, mówiąc: Wszystko, co rozkaże WIEKUISTY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Balak powiedział do Bileama: Chodź, zabiorę cię na inne miejsce; może ono spodoba się Bogu i stamtąd mi go przeklniesz.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Balak zabrał Bileama na szczyt Peoru, który widnieje na równinie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Zbuduj mi tu siedem ofiarnic i przygotuj mi tu siedem cielców oraz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Balak tak uczynił, jak mu powiedział Bileam; potem złożył po cielcu i po baranie na każdej ofiarnicy.</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widząc, że WIEKUISTEMU podoba się, gdy błogosławi Israelowi, nie chodził w celu wróżb, jak w poprzednich razach, ale zwrócił swoje oblicze ku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Bileam podniósł swe oczy oraz zobaczył Israela, rozłożonego według swoich pokoleń. I przyszedł na niego Duch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przypowieść, mówiąc: Mówi Bileam, syn Beora; mówi mąż bystrego oka.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ten, co słyszy słowa Boga; który widzi widzenia WIEKUISTEGO; pada, ale z otwartymi oczyma.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piękne są twoje namioty, Jakóbie; twoje siedziby, Israelu.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Rozciągają się jak potoki, jak ogrody nad rzeką; jak aloesy, które zasadził WIEKUISTY oraz jak cedry nad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wiader cieknie woda, jego nasienie u wielkich wód; jego król przewyższy Agaga, a jego państwo się wyniesie.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Bóg wyprowadził go z Micraim, On u niego jak siła bawołu; pożera narody, swoich wrogów; zgruchocze ich kości i porazi swoimi strzałami.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Przyklęknął, przyległ jak lew, jak lwica, kto go pobudzi? Ci, co cię błogosławią będą błogosławieni; a ci, co cię przeklinają przeklęci.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Balaka na Bileama, załamał swoje ręce, i Balak powiedział do Bileama: Przywołałem cię w celu złorzeczenia moim wrogom, a oto już trzeci raz błogosławisz błogosławieństwem.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uchodź na swoje miejsce. Powiedziałem: Uczczę cię czcią; ale oto WIEKUISTY pozbawił cię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Czy twoim posłom, których do mnie wysłałeś, nie oznajmiłem,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mi Balak dawał swój dom pełen srebra i złota, nie mogę przekroczyć rozkazu WIEKUISTEGO, bym czynił samowolnie coś dobrego lub złego; co powie WIEKUISTY to będę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odchodzę do mego ludu; chodź, wskażę ci, co ten lud uczyni twojemu w późniejszych czasach.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swoją przypowieść, mówiąc: Tak mówi Bileam, syn Beora; tak mówi mąż bystrego oka.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ten, co słyszy słowa Boga i poznał myśli Najwyższego; który widzi widzenia WIEKUISTEGO; pada, ale z otwartymi oczyma.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ale nie teraz; spoglądam na niego, ale nie z bliska. To od Jakóba wzejdzie gwiazda i berło powstanie z Israela. Zburzy krańce Moabu oraz skruszy wszelkich synów przewrotu.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Edom stanie się zaborem, Seir będzie pod władzą swoich wrogów, a Israel mężnie uczyni.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Jakóba wyjdzie władca i wytępi rozbitków ze stolicy.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on także Amaleka oraz wygłosił swą przypowieść, mówiąc: Pierwszym z plemion jest Amalek; lecz jego potomstwo idzie na zatracenie.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on także Kenejczyka i wygłosił swoją przypowieść, mówiąc: Silne jest twoje siedlisko, a twe gniazdo założone na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Kain będzie spustoszony, szybko pochwyci cię Aszur.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jeszcze wygłosił swą przypowieść, mówiąc: Biada! Kto zostanie żywym, kiedy Bóg to utwierdzi?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ze strony Kittejczyków przybędą okręty i upokorzą Aszur, i upokorzą Ebera; a oni sami pójdą na zatracenie.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wstał i poszedł, oraz powrócił na swoje miejsce; a Balak również poszedł w swoją drogę.</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przebywał w Szyttym. I lud zaczął się zalecać do córek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one zapraszały lud na uczty ofiarne swoich bogów, i lud jadał oraz korzył się przed ich bogami.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przystał do Baal–Peora, więc zapłonął na Israela gniew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Zbierz wszystkich naczelników ludu i każ im ich powywieszać przed słońcem z uwagi na WIEKUISTEGO, a odwróci się od Israela zapalczywość gniewu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sędziów Israela: Zabijajcie każdy swoich ludzi; tych, co przystali do Baal–Peora.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przyszedł jeden z synów Israela oraz na oczach Mojżesza i całego zboru synów Israela przyprowadził Midjanitkę do swoich braci; zaś oni płakali u wejścia do Przybytku Zboru.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to Pinchas, syn Elazara, syna kapłana Ahrona, więc wstał pośród zboru, wziął w swoją rękę oszczep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sypialni za owym israelskim mężem. Potem przebił oboje męża israelskiego i ową kobietę przez jej łono. I tak została powstrzymana klęska od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owej klęsce było zmarłych dwadzieścia cztery tysiące osób.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Pinchas, syn Elazara, syn kapłana Ahrona, odwrócił Moją zapalczywość od synów Israela, gdy pośród nich uniosłem się Moją żarliwością; więc w Mojej żarliwości nie wytępiłem synów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Oto ustanawiam z nim Moje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ono dla niego oraz dla jego potomstwa przymierzem kapłaństwa tego porządku za to, że uniósł się żarliwością za swego Boga i oczyścił synów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owego zabitego męża israelskiego, który został uderzony wraz z Midjanitką, to Zimri, syn Saluna, naczelnik rodowego domu Szymeona.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tej zabitej kobiety, Midjanitki, to Kosbi, córka Cura, naczelnika rodu. To jest rodowy dom w Midjanie.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bądźcie wrogami Midjanitów oraz ich pobijcie.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oni są waszymi wrogami w swych podejściach, podchodzą was w sprawie Baal–Peora, jak i w sprawie swojej siostry Kosby, córki naczelnika Midjanu, za sprawę Peora zabitej w dzień uderzenia.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po klęsce...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i Elazarowi, synowi Ahrona, kapłana,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zastęp całego zboru synów Israela, od dwudziestu lat i wyżej, według ich domów rodowych wszystkich stających do broni w Israelu.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oświadczył im na stepach Moabu, nad Jardenem jerychońskim, wobec kapłana Elazara,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Liczcie od dwudziestu lat i wyżej. Tak jak WIEKUISTY rozkazał Mojżeszowi i synom Israela, gdy wyszli z ziemi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Reuben, pierworodny Israela. Synowie Reubena: Chanoch z rodziną Chanochitów i od Falluna rodzina Falluidów.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Checrona rodzina Checronidów i od Charmego rodzina Charmidów.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Reubenitów. A było ich spisanych czterdzieści trzy tysiące siedemset trzydzieści osób.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synami Falluna był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Eliaba to: Nemuel, Dathan i Abiram; to są owi członkowie zboru Dathan i Abiram co podpuścili w zborze Koracha przeciwko Mojżeszowi i przeciw Ahronowi, kiedy się zbuntowali przeciwko WIEKUISTEMU.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rozwarła swoją paszczę podczas zagłady zboru oraz ich pochłonęła razem z Korachem; a ogień pożarł dwustu pięćdziesięciu ludzi, więc stali się przestrogą.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Koracha nie pomarli.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Szymeona według ich rodzin to: Od Nemuela rodzina Nemuelidów; od Jamina rodzina Jaminitów; od Jachina rodzina Jachinidów;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Zeracha rodzina Zarychydów; i od Szaula rodzina Szaulidów.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Szymeonidów dwadzieścia dwa tysiące dwieście osób.</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według ich rodzin to: Od Cefona rodzina Cefonidów; od Chaggiasza rodzina Chaggidów; od Szunego rodzina Szunidów;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Oznaiasza rodzina Oznidów; od Erego rodzina Erydów;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Aroda rodzina Arodydów; i od Arela rodzina Arelidów.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Gada; według ich spisanych czterdzieści tysięcy pięćset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Jehudy to: Er i Onan; ale Er i Onan pomarli w ziemi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Jehudy według ich rodzin to: Od Szeli rodzina Szelanidów; od Fereca rodzina Farcydów; od Zeracha rodzina Zarchidów.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Fereca: Od Checrona rodzina Checronidów; i od Chamula rodzina Chamulidów.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Jehudy; według ich spisanych siedemdziesiąt sześć tysięcy pięćset osób.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Issachara według ich rodzin to: Od Tholego rodzina Tholaidów; od Fuwy rodzina Fuwidów;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Jaszuba rodzina Jaszubidów; od Szymrona rodzina Szymronidów.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Issachara; według ich spisanych sześćdziesiąt cztery tysiące trzysta osób.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Zebuluna według ich rodzin to: Od Sereda rodzina Sardydów; od Elona rodzina Elonidów; od Jachleela Jachleelidów.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Zebulunidów; według ich spisanych sześćdziesiąt tysięcy pięćset osób.</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Josefa według ich rodzin to: Menasze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Menaszy to: Od Machyra rodzina Machyrydów; a Machyr urodził Gileada; zaś od Gileada rodzina Gileadczyków.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Gileada: Od Jezera rodzina Jezeridów; od Cheleka rodzina Chelkidów;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Asriela rodzina Asrielidów; od Szechema rodzina Szechemidów;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Szemidy rodzina Szemidaidów; od Chefera rodzina Chefridów.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Celafchad, syn Chefera, nie miał synów, lecz tylko córki; a imiona córek Celafchada to: Machla, Noa, Chogla, Milka i Thyrca.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Menaszy. A ich spisanych było pięćdziesiąt dwa tysiące siedemset osób.</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Efraima według ich rodzin: Od Szuthelacha rodzina Szuthelachidów; od Bechera rodzina Bachridów; od Thachana rodzina Thachnidów.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Szuthelacha: Od Erana rodzina Eranidów.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Efraima. Według ich spisanych trzydzieści dwa tysiące pięćset osób. Oto synowie Josefa według ich rodzin.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Binjamina według ich rodzin to: Od Beli rodzina Balidów; od Aszbela rodzina Aszbelidów; od Achyrama rodzina Achyramidów;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Szefufama rodzina Szefufamidów; od Chufama rodzina Chufamidów.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Beli byli: Ard i Naaman; czyli rodzina Ardidów i od Naamana rodzina Naamidów.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Binjamina według ich rodzin. Ich spisanych było czterdzieści pięć tysięcy sześćset osób.</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Dana według ich rodzin: Od Szuchama rodzina Szuchamidów. Oto rodziny Dana według ich rodzin.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rodzin Szuchamickich według ich spisanych było sześćdziesiąt cztery tysiące czterysta osób.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Aszera według ich rodzin to: Od Imny rodzina Imnidów; od Iszwego rodzina Iszwidów i od Beryi rodzina Beryidów.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synów Beryi: Od Chabera rodzina Chabrydów; od Malkiela rodzina Malkielidów.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córki Aszera to Serach.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Aszera. Według ich spisanych pięćdziesiąt trzy tysiące czterysta osób.</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Naftalego według ich rodzin to: Od Jachceela rodzina Jachceelidów; od Guna rodzina Gunidów;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Jecera rodzina Jerydów; od Szyllema rodzina Szyllemidów.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Neftalego; ich spisanych według ich rodzin było czterdzieści pięć tysięcy czterysta osób.</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z synów Israela sześćset tysięcy tysiąc siedemset trzydzieści osób.</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między nich rozdzielona będzie w udziałach ziemia, według liczby imion.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Liczniejszemu powiększysz jego udział, a mniej licznemu zmniejszysz jego udział; udział będzie dany każdemu, w stosunku do jego spisanych.</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niech będzie rozdzielona tylko losem; będą brać udziały według imion pokoleń swoich ojców.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Udział każdego będzie rozdzielony losem; tak licznego, jak i nielicznego.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spisani Lewitów według ich rodzin: Od Gerszona rodzina Gerszonidów; od Kehatha rodzina Kehathydów i od Merarego rodzina Merarydów.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Lewiego: Rodzina Libnidów, rodzina Hebronidów, rodzina Machlidów, rodzina Muszydów, rodzina Korchidów. Zaś Kehath był praojcem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Amrama to Jochebed, córka Lewiego, którą w Micraim urodziła Lewiemu jego żona. Urodziła ona Amramowi: Ahrona, Mojżesza oraz ich siostrę Mirjam.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Ahronowi urodzili się: Nadab, Abihu, Elazar i Ithamar.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Nadab i Abihu pomarli, gdy przynieśli przed oblicze WIEKUISTEGO niepoświęcony ogień.</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spisanych było dwadzieścia trzy tysiące wszystkich mężczyzn od miesiąca i wyżej. Jednak nie stawili się do przeglądu wraz z synami Israela, bo nie dano im udziału między synami Israela.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przez Mojżesza oraz kapłana Elazara, którzy spisali synów Israela na stepach Moabu, nad jerychońskim Jardenem.</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między nimi żadnego ze spisanych przez Mojżesza oraz kapłana Ahrona, którzy spisali synów Israela na puszczy Synai.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o nich powiedział: Przyjdzie im umrzeć na pustyni. Więc nie został z nich nikt, oprócz Kaleba, syna Jefunny oraz Jezusa, syna Nuna.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podeszły córki Celafchada, syna Chefera, syna Gileada, syna Machyra, syna Menaszy z rodzin Menaszy, syna Josefa. A oto imiona jego córek: Machla, Noa, Chogla, Milka i Thyrca.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u wejścia do Przybytku Zboru przed Mojżeszem, przed kapłanem Elazarem, przed naczelnikami oraz całym zborem, i powiedziały: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 ojciec umarł na pustyni, lecz nie był on w rzeszy tych, co zeszli się przeciw WIEKUISTEMU w zborze Koracha ale umarł z powodu swego grzechu, nie mając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 zginąć imię naszego ojca pośród jego rodzin, dlatego, że nie miał syna? Daj nam posiadłość między braćmi naszego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przedstawił ich sprawę WIEKUISTEMU.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mówią córki Celafchada: Daj nam dziedziczną posiadłość pośród braci ich ojca i przenieś na nie udział ich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synom Israela: Ktokolwiek by umarł, a nie zostawił syna wtedy przeniesiecie jego udział na jego córkę.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miał córki to jego udział oddacie jego braciom.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miał braci to jego udział oddacie braciom 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jego ojciec nie miał braci to jego udział oddacie najbliższemu krewnemu z jego rodziny, aby go odziedziczył; i niech to będzie dla synów Israela prawem zasadniczym, jakie WIEKUISTY rozkazał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Wstąp na górę Abarym oraz spójrz na ziemię, którą oddaję synom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ją obejrzysz i ty będziesz przyłączony do swojego ludu, jak został przyłączony twój brat Ahron.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podczas narzekania zboru sprzeciwiliście się Mojemu słowu na puszczy Cyn, by przez wody uświęcić Mnie w ich oczach; przez owe wody Meryba w Kadesz, na puszczy Cyn.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WIEKUISTEGO,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Bóg duchów wszelkiej cielesnej natury ustanowi męża nad tym zborem,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wychodził przed nich, który by wchodził przed nimi, który by ich wyprowadzał i który by ich przyprowadzał. Niech zbór WIEKUISTEGO nie zostanie jak owce, które nie mają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Weź sobie Jezusa, syna Nuna, męża obdarzonego Duchem i połóż na niego twoją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go przed obliczem Elazara, kapłana oraz przed obliczem całego zboru, i ustanów go przed ich oczyma.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na niego część twojej godności, aby go słuchał cały zbór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powinien stawać przed obliczem Elazara, kapłana, póki ten, przed WIEKUISTYM, będzie się pytał za niego postanowienia Urym. Według jego ust mają wychodzić i według jego ust mają wchodzić; on oraz z nim wszyscy synowie Israela, całe zgromadzenie.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mu rozkazał WIEKUISTY. Wziął Jezusa syna Nuna i postawił go przed obliczem Elazara, kapłana, oraz przed obliczem całego zboru.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na niego swoje ręce oraz go ustanowił następcą, jak WIEKUISTY powiedział do Mojżesza.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synom Israela i im powiesz: Przestrzegajcie Mojej ofiary, Mojego chleba z Moich ofiar ogniowych zapachu, który jest dla Mnie przyjemny; więc przynoście Mi ją w swoim czasie.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Oto ofiara ogniowa, którą macie przynosić WIEKUISTEMU: Rocznych, zdrowych jagniąt dwoje na dzień, jako ustawiczne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 z rana, a drugie jagnię ofiaruj przed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ofiarę z pokarmów dziesiątą część efy przedniej mąki, zaczynionej wytłoczoną oliwą czwartą częścią hynu.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całopalenie ustawiczne, spełnione przy górze Synaj, na przyjemny zapach, na ofiarę ogniową dla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zalewka to czwarta część hynu na jedno jagnię; tą mocną zalewkę wylewał będziesz WIEKUISTEMU na świętym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jagnię ofiaruj przed wieczorem, z taką ofiarą z pokarmów jak z rana oraz spełniaj je z taką zalewką na ofiarę ogniową, na zapach przyjemny dla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szabatu dwoje zdrowych, rocznych jagniąt i dwie dziesiąte efy przedniej mąki zaczynionej oliwą na ofiarę z pokarmów, wraz z jej zalewką.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całopalenie od szabatu do szabatu, oprócz ustawicznego całopalenia, wraz z jego zalewką.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nowiu waszych miesięcy będziecie przynosić WIEKUISTEMU na całopalenie: Dwa młode cielce, jednego barana, siedem zdrowych, rocznych jagniąt;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każdego cielca trzy dziesiąte części efy przedniej mąki, zaczynionej oliwą, na ofiarę z pokarmów, zaś do każdego barana dwie dziesiąte części.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 dziesiątej części efy przedniej mąki, zaczynionej oliwą, na ofiarę z pokarmów do każdego jagnięcia. To jest całopalenie, przyjemny zapach, ofiara ogniowa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będą zalewki: Pół hynu na cielca, trzecia część hynu na barana, a czwarta część hynu wina na jagnię. Oto całopalenie od miesiąca do miesiąca, przez wszystkie miesiące roku.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oprócz ustawicznego całopalenia, winien być spełniany dla WIEKUISTEGO jeden kozioł wraz z jego zalewką na ofiarę zagrzeszną.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miesiąca, czternastego dnia tego miesiąca jest Pesach dla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piętnastego dnia tego miesiąca uroczyste święto; przez siedem dni będziecie jadać przaśniki.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świąteczne zgromadzenie; nie wykonujcie żadnej uciążliwej pracy.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składać ofiarę ogniową, całopalenie dla WIEKUISTEGO: Dwa młode cielce, jednego barana i siedem rocznych jagniąt; niech będą u was zdrowe.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Do każdego cielca trzy dziesiąte efy przedniej mąki, zaczynionej oliwą, oraz dwie dziesiąte do każdego barana; to macie przygotować.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każde jagnię z tych siedmiu jagniąt masz przygotować po dziesiątej części efy.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dla rozgrzeszenia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przygotowywać oprócz porannego całopalenia, które jest całopaleniem ustawicznym.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przygotujecie codziennie, przez siedem dni, na chleb ogniowy, na zapach przyjemny dla WIEKUISTEGO; będzie to przygotowane wraz z jego zalewkami oprócz ustawicznego całopalenia.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dnia będzie u was świąteczne zgromadzenie; nie wykonujcie żadnej uciążliwej pracy.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Pierwocin, gdy będziecie składać WIEKUISTEMU nową ofiarę z pokarmów w wasze Święto Tygodni będzie u was świąteczne zgromadzenie; nie wykonujcie żadnej uciążliwej pracy.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składać całopalenie na zapach przyjemny dla WIEKUISTEGO: Dwa młode cielce, jednego barana i siedem rocznych jagniąt.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na każdego cielca trzy dziesiąte efy przedniej mąki, zaczynionej oliwą oraz dwie dziesiąte części efy na każdego barana.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każde z owych siedmiu jagniąt po dziesiątej części efy na jagnię.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dla oczyszczenia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przygotowywać oprócz ustawicznego całopalenia oraz jego ofiary z pokarmów. Niech będą u was zdrowe, do tego z zalewkami.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miesiąca, pierwszego dnia tego miesiąca, będzie u was świąteczne zgromadzenie; nie wykonujcie żadnej uciążliwej pracy; będzie on dla was Dniem Trąbienia.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całopalenie na zapach przyjemny dla WIEKUISTEGO: Jednego młodego cielca, jednego barana oraz siedem zdrowych, rocznych jagniąt.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zaczynionej oliwą, na cielca; dwie dziesiąte na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tych siedmiu jagniąt.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w celu waszego oczyszczenia.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na przyjemny zapach, na ofiarę ogniową WIEKUISTEMU, oprócz całopalenia miesięcznego oraz jego ofiary z pokarmów, i oprócz całopalenia ustawicznego oraz jego ofiary z pokarmów wraz z zalewkami, według ich przepisu.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dziesiątego dnia tego siódmego miesiąca będzie u was świąteczne zgromadzenie; więc będziecie udręczali wasze dusze, i nie będziecie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przynosić całopalenie dla WIEKUISTEGO na przyjemny zapach: Jednego młodego cielca, jednego barana i siedem rocznych jagniąt; niech będą u was zdrowe.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na cielca, dwie dziesiąte na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owych siedmiu jagniąt.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zagrzesznej ofiary oczyszczającej oraz ustawicznego całopalenia, wraz z jego ofiarą z pokarmów oraz ich zalewkami.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tego siódmego miesiąca będzie u was świąteczne zgromadzenie; nie wykonujcie żadnej uciążliwej pracy, ale przez siedem dni będziecie obchodzić uroczystość dla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przynosić całopalenie, ofiarę ogniową, na przyjemny zapach dla WIEKUISTEGO: Trzynaście młodych cielców, dwa barany oraz czternaście rocznych jagniąt; niech będą zdrowe.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zaczynionej oliwą, na każdego cielca z owych trzynastu cielców; dwie dziesiąte na każdego barana z owych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owych czternastu jagniąt.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i do tego zalewki.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Dwanaście młodych cielców, dwa barany oraz czternaście zdrowych, rocznych jagniąt.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według przepisu.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oraz do nich zalewek.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Jedenaście cielców, dwa barany oraz czternaście rocznych, zdrowych jagniąt.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oraz do tego zalewki.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czwartego dnia: Dziesięć cielców, dwa barany oraz czternaście rocznych, zdrowych jagniąt.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i do tego zalewki.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dnia: Dziewięć cielców, dwa barany oraz czternaście rocznych, zdrowych jagniąt.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i do tego zalewki.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Osiem cielców, dwa barany oraz czternaście rocznych, zdrowych jagniąt.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i zalewki do cielców, baranów i jagniąt stosownie do ich liczby i według przepisu.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oraz do nich zalewek.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Siedem cielców, dwa barany i czternaście zdrowych, rocznych jagniąt.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 o nich.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i jego ofiary z pokarmów oraz do tego zalewki.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będzie u was świętowanie; nie będziecie wykonywać żadnej uciążliwej roboty.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przynosić całopalenie, ofiarę ogniową na zapach przyjemny dla WIEKUISTEGO: Jednego cielca, jednego barana i siedem zdrowych, rocznych jagniąt.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cielca, barana i jagniąt stosownie do ich liczby i według przepisu.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i do tego zalewki.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spełniać WIEKUISTEMU na waszych uroczystościach, oprócz ślubnych i dobrowolnych waszych darów, całopaleń, waszych ofiar z pokarmów, zalewek i waszych ofiar opłatnych.</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opowiedział o wszystkim synom Israela, tak, jak WIEKUISTY rozkazał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oświadczył naczelnikom pokoleń synów Israela, mówiąc: Oto, co rozkazał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ślubował ślub WIEKUISTEMU, albo złożył przysięgę i związał obowiązkiem swoją duszę niech nie naruszy swojego słowa; niech spełni według wszystkiego, co wyszło z jego ust.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jeśli ślubowała ślub WIEKUISTEMU, albo w swojej młodości związała się obowiązkiem w domu swojego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ojciec słyszał jej ślub, bądź przyrzeczenie, którym związała swoją duszę i na to jej ojciec milczał wtedy utwierdzają się wszystkie jej śluby i utwierdza się każde jej przyrzeczenie, którym związała swoją duszę.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jej ojciec sprzeciwiał się temu w dniu, w którym to usłyszał wtedy nie utwierdzają się wszystkie jej śluby, czy wszystkie przyrzeczenia, którymi związała swoją duszę, a WIEKUISTY jej wybaczy, ponieważ sprzeciwiał się temu jej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wyszła za mąż, gdy były na niej jej śluby, albo wypowiedź jej ust, którą związała swoją duszę,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usłyszał to jej mąż; i w dniu, w którym to usłyszał na to milczał, wtedy utwierdzają się jej śluby i utwierdzają się przyrzeczenia, którymi związała swoją duszę.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w dniu, w którym jej mąż to usłyszał sprzeciwił się temu, wtedy zniósł ślub, który był na niej, czy przyrzeczenie jej ust, którym związała swoją duszę; a WIEKUISTY jej wybaczy.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ślub wdowy, albo rozwódki wszystko czym związała swoją duszę – trwa na niej.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ślubowała w domu swojego męża, albo związała przyrzeczeniem pod przysięgą swoją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to słyszał jej mąż i na to milczał, a nie sprzeciwiał się temu wtedy utwierdzają się wszystkie jej śluby oraz utwierdza się każde przyrzeczenie, którym związała swoją duszę.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jej mąż zniósł je w dniu, w którym to słyszał wtedy nie utwierdza się wszystko, co wyszło z jej ust, tak jej śluby, jak i jej przyrzeczenie; jej mąż je zniósł, a WIEKUISTY jej wybaczy.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ślub i każde zaprzysiężone przyrzeczenie na udręczenie duszy jej mąż może utwierdzić i jej mąż może je znieść.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jej mąż na to milczał dzień za dniem to tym utwierdził wszystkie jej śluby, czy też wszystkie jej przyrzeczenia, które są na niej; utwierdził je, gdyż milczał na to w dniu, w którym to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je zniósł jakiś czas po usłyszeniu o tym wtedy wziął na siebie jej winę.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które WIEKUISTY przekazał Mojżeszowi odnośnie męża i żony, ojca i jego córki w jej młodości, w ojcowskim domu.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Pomścij krzywdę synów Israela od Midjanitów, po czym będziesz przyłączony do swego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do ludu, mówiąc: Uzbrójcie spośród siebie ludzi na wojnę, aby szli przeciwko Midjanitom i wywarli pomstę WIEKUISTEGO na Midjanitach.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Wyślecie na wojnę po tysiącu z pokolenia, ze wszystkich pokoleń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wydzielono z tysięcy Israela, po tysiącu z pokolenia dwanaście tysięcy uzbrojonych do boju.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tysiącu z każdego pokolenia wyprawił ich Mojżesz na wojnę; ich oraz Pinchasa, syna kapłana wojskowego Elazara, a w jego ręku święte przybory oraz trąby na trwogę.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napadli na Midjanitów, jak WIEKUISTY rozkazał Mojżeszowi oraz zabili wszystkich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poległymi zabili też królów Midjanu: Ewiego, Rekema, Cura, Chura i Rebę pięciu królów Midjanu; zabili także mieczem Bileama, syna Beora.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zabrali w niewolę midjańskie kobiety, ich dzieci, całe bydło i wszystkie stada, oraz złupili cały ich dobytek.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popalili ogniem wszystkie miasta w ich posiadłościach oraz wszystkie ich zamki.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bydłem i ludźmi zabrali też wszystkie łupy oraz wszelką zdobycz.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sprowadzili jeńców, zdobycz i łupy do Mojżesza, do kapłana Elazara oraz do zboru synów Israela, do obozu na równinach Moabu, które są na Jardenem jerychońskim.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kapłan Elazar i wszyscy naczelnicy zboru wyszli poza obóz na ich spotkanie.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się rozgniewał na dowódców wojska tysięczników i setników, którzy wrócili z wojennej wyprawy.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do nich powiedział: Zostawiliście przy życiu wszystkie kobiety?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one były przeznaczone za sprawą Bileama dla synów Israela, by ich skłonić do odstępstwa od WIEKUISTEGO na rzecz Peora, z czego wynikła klęska w zborze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pozabijajcie każdego chłopca spośród dzieci oraz zabijajcie każdą niewiastę, która poznała męża na męskim łożu!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jednak dzieci płci żeńskiej, które nie poznały męskiego łoża zostawcie dla siebie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obozujcie poza obozem przez siedem dni; każdy, kto zabił człowieka oraz każdy, kto dotknął się poległego. Oczyśćcie się trzeciego dnia i siódmego dnia, wy oraz wasi jeńcy.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Oczyśćcie też każdą szatę, każdą skórzaną rzecz, każdy wyrób z koziej sierści i każde drewniane naczynie.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Elazar powiedział do wojowników, którzy wyszli na wojnę: Oto ustawa prawna, którą WIEKUISTY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srebro, miedź, żelazo, cynę i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przechodzi przez ogień przeprowadźcie przez ogień, a będzie czyste; jednak musi być oczyszczone także wodą oczyszczającą. Zaś wszystko, co nie przechodzi przez ogień przeprowadźcie przez wodę.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wypierzcie też swoje szaty oraz się oczyśćcie, a następnie możecie wejść do obozu.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zastęp całej pojmanej zdobyczy z ludzi i bydła – ty, kapłan Elazar oraz naczelnicy rodów w zborze.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rozdziel tę zdobycz na pół, pomiędzy czynnych na wojnie, którzy przystępowali do boju, oraz pomiędzy cały zbór.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pobierzesz dział WIEKUISTEGO: Od wojowników, którzy przystępowali do boju po jednej duszy z pięciuset, tak z ludzi, jak i z rogacizny, z osłów, i z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to z ich połowy, jako daninę dla WIEKUISTEGO, i oddasz to Elazarowi, kapłanowi.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połowy synów Israela weźmiesz po jednym z pięćdziesięciu z ludzi, z rogacizny, z osłów, z trzód i z wszelkiego domowego bydła i oddasz to Lewitom, którzy trzymają straż przy Przybytku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uczynił wraz z kapłanem Elazarem tak, jak WIEKUISTY rozkazał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tej zdobyczy z pozostałości łupów, które zagrabił lud wojenny: Sześćset siedemdziesiąt pięć tysięcy owiec,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dwa tysiące byków,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jeden tysięcy osłów,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 ludzkich kobiet, które nie poznały męskiego łoża wszystkich dusz trzydzieści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połowa była jako udział tych, którzy przystąpili do boju trzysta trzydzieści siedem tysięcy pięćset owiec;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owiec przypadł udział dla WIEKUISTEGO sześćset siedemdziesiąt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byków trzydzieści sześć tysięcy; a z nich podatek dla WIEKUISTEGO to siedemdziesiąt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osłów trzydzieści tysięcy pięćset; a z nich podatek dla WIEKUISTEGO to sześćdziesiąt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 ludzkich szesnaście tysięcy; a z nich podatek dla WIEKUISTEGO to trzydzieści dwie dusze.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oddał ten udział, czyli daninę dla WIEKUISTEGO Elazarowi, kapłanowi, jak WIEKUISTY rozkazał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dla synów Israela, którą Mojżesz oddzielił od ludzi, którzy wyszli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zbór przypadała następująca ilość: Trzysta trzydzieści siedem tysięcy pięćset owiec,</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sześć tysięcy byków,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tysięcy pięćset osłów,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 ludzkich szesnaście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wziął z tej połowy należącej do synów Israela po jednym z pięćdziesięciu z ludzi i z bydła i oddał to Lewitom, co trzymali straż przy Przybytku WIEKUISTEGO, jak WIEKUISTY rozkazał Mojżeszowi.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podeszli do Mojżesza wodzowie tysięcy wojska tysięcznicy oraz setnicy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Mojżesza: Twoi słudzy zliczyli zastęp powierzonych nam wojowników, a nie ubyło z nich nikogo.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przynosimy na ofiarę dla WIEKUISTEGO co każdy zdobył: Złote naczynia, łańcuszki i naramienniki, pierścienie, zausznice i naszyjniki, w celu rozgrzeszenia przed WIEKUISTYM naszych dusz.</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oraz kapłan Elazar przyjął od nich to złoto oraz wszelkie wyrobione naczynie.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wszystkiego złota daniny, którą złożyli WIEKUISTEMU od tysiączników i od setników było szesnaście tysięcy siedemset pięćdziesiąt szekli.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szeregowi grabili każdy dla siebie.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wziął wraz z kapłanem Elazarem owo złoto od tysięczników i setników, po czym je wnieśli do Przybytku Zboru, jako pamiątkę synów Israela przed WIEKUISTYM.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z tego było dla synów Reubena i bardzo wiele dla synów Gada. Nadto zobaczyli ziemię jaazerską i ziemię gileadzką, że oto miejsce miejsce dla stad.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Gada oraz synowie Reubena przyszli i powiedzieli te słowa do Mojżesza, do kapłana Elazara oraz do naczelników zboru: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Atharoth, Dybon, Jaazer, Nymra, Cheszbon, Elale, Sebma,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ziemia, którą poraził WIEKUISTY przed zborem Israela. Ta ziemia jest dla stad, a twoi słudzy mają stada.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powiedzieli: Jeśli znaleźliśmy upodobanie w twoich oczach niech ta ziemia będzie oddana twoim sługom na osiedlenie; nie przeprowadzaj nas za Jarden.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synom Gada i synom Reubena: Czyżby waszym braciom przyszło pójść na wojnę, a wam tu pozostać?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odstręczacie synów Israela od przejścia do ziemi, którą daje im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postąpili wasi ojcowie, kiedy wysłałem ich z Kadesz–Barnea dla przepatrzenia tej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Doszli oni do doliny Eszkol i przepatrzywszy ziemię, odstręczyli serce synów Israela, by nie szli do owej ziemi, którą daje im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tego dnia zapłonął gniew WIEKUISTEGO i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ci ludzie, co wyszli z Micraim, od dwudziestu lat i wyżej, nie zobaczą ziemi, którą zaprzysiągłem Abrahamowi, Ic'hakowi i Jakóbowi, gdyż oni za Mną nie 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Jefunny, Kenizejczyka i Jezusa, syna Nuna gdyż oni szli za WIEKUISTYM.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zapłonął gniew WIEKUISTEGO na Israela, więc czterdzieści lat prowadził ich po pustyni, dopóki nie wyginęło całe pokolenie, które czyniło to zło w oczach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weszliście w ślad waszych ojców płodzie występnych ludzi, aby jeszcze powiększyć zapalczywość gniewu WIEKUISTEGO na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odwrócili od Niego i by nadal zostawił go na pustyni; tak chcecie zgubić cały ten lud!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podeszli do niego i powiedzieli: Zbudujemy tutaj owcze zagrody dla naszych stad oraz miasta dla naszych dzieci,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sami pójdziemy zbrojnie przed synami Israela, dopóki ich nie zaprowadzimy na miejsce. A nasze dzieci zostaną w obronnych miastach z powodu mieszkańców tej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wrócimy do naszych domów, aż synowie Israela uzyskają każdy swoją posiadłość.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nie weźmiemy przy nich udziału po drugiej stronie Jardenu i dalej, jeśli nam się dostanie nasz udział po tej stronie Jardenu, ku wschodowi.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do nich powiedział: Jeśli to uczynicie, jeśli zbrojnie pójdziecie na wojnę przed obliczem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z was pójdzie zbrojnie za Jarden przed obliczem WIEKUISTEGO, póki On nie wypędzi przed Sobą Swoich wrogów,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przed WIEKUISTYM zostanie pokonaną ta ziemia a potem wrócicie, to będziecie czystymi przed WIEKUISTYM oraz przed Israelem. Wtedy niech ta ziemia będzie waszą posiadłością przed WIEKUISTYM.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gdybyście tak nie uczynili oto zgrzeszyliście WIEKUISTEMU i przyjdzie wam doznać kary, która was spotka.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sobie miasta dla waszych dzieci i zagrody dla waszych stad, ale co wyszło z waszych ust – to spełnijcie.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oraz synowie Reubena powiedzieli tak do Mojżesza: Twoi słudzy uczynią, jak nasz pan rozkazuje.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Nasze dzieci, nasze żony, nasze stada i całe nasze bydło pozostaną tam, w miastach Gileadu,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twoi słudzy pójdą zbrojnym zastępem na wojnę przed obliczem WIEKUISTEGO, jak mówi nasz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polecił ich Elazarowi, kapłanowi i Jezusowi, synowi Nuna oraz rodowym naczelnikom pokoleń synów Israela.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do nich powiedział: Jeżeli synowie Gada oraz synowie Reubena wszyscy uzbrojeni na wojnę, przejdą z wami Jarden przed obliczem WIEKUISTEGO, i przed wami zostanie pokonana ta ziemia, wtedy oddacie im w posiadanie ziemię 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uzbrojeni by z wami nie przeszli wtedy osiedlą się pośród was na ziemi Kanaan.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oraz synowie Reubena odpowiedzieli, mówiąc: Jak WIEKUISTY powiedział do twoich sług tak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zbrojnie przed obliczem WIEKUISTEGO do ziemi Kanaan, ale przy nas zostanie dziedziczna osiadłość po tej stronie Jardenu.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im oddał synom Gada, synom Reubena i połowie pokolenia Menaszy, syna Josefa królestwo Sychona, króla Emorei, oraz królestwo Oga, króla Baszanu całą ziemię wokoło z jej miastami, w obrębie miast tej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Gada odbudowali: Dybon, Ataroth,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Atroth–Szofan, Jaazer, Jagbeha,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Beth–Nymra i Beth–Haran, warowne miasta oraz zagrody dla stad.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Reubena odbudowali także: Cheszbon, Elale, Kirjathaim,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Nebo i Baal–Meon, których nazwy zmieniono, oraz Sebmę; i przydali swoje nazwy do nazw miast, które odbudowali.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Machyra, syna Menaszy, wtargnęli do Gilead i go zdobyli więc wygnał on Emorejczyka, który tam mieszkał.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oddał Gilead Machyrowi, synowi Menaszy, który się w nim osiedlił.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Jair, syn Menaszy, wtargnął i zdobył ich osady oraz nazwał je osadami Jaira.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Wtargnął też Nobach i zdobył Kenath, i jego przyległości, zatem Nobach nazwał je od swojego imienia.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pochody synów Israela, którzy pod wodzą Mojżesza i Ahrona wyszli z ziemi Micraim według swoich zastępów.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na rozkaz WIEKUISTEGO, spisał ich postoje, według ich marszów. A oto ich pochody według ich postojów: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z Raamses, pierwszego miesiąca, piętnastego dnia tego pierwszego miesiąca. Nazajutrz po Pesach, synowie Israela wyszli zwycięską ręką na oczach całego Micraimu.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Micrejczycy grzebali tych, których wśród nich poraził WIEKUISTY wszystkich pierworodnych; WIEKUISTY spełnił też sądy nad ich bóstwami.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wyruszyli z Raamses i stanęli obozem w Sukkoth.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Sukkoth, i stanęli obozem w Etham, które jest na krańcu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Etham i zwrócili się ku Pi–Hachiroth, które jest naprzeciw Baal–Cefon, i stanęli obozem przed Migdolem.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Pi–Hachiroth, przeszli przez morze na pustynię, oraz przez trzy dni szli drogą po pustyni Etham. Potem stanęli obozem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Mara oraz przybyli do Elim a w Elim było dwanaście źródeł wód i siedemdziesiąt palm; po czym stanęli tam obozem.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Elim oraz stanęli obozem nad morzem Sitowia.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wyruszyli od morza Sitowia i stanęli obozem na puszczy Syn.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puszczy Syn i stanęli obozem w Dotka.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Dotka i stanęli obozem w Alusz.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Alusz i stanęli obozem w Refidym, ale tam nie było dla ludu wody do picia.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Refidym i stanęli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puszczy Synaj i stanęli obozem w Kibroth–Hataawa.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Kibroth–Hataawa i stanęli obozem w Chaceroth.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Chaceroth i stanęli obozem w Rythma.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Rythma i stanęli obozem w Rymmen–Perec.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Rymmen–Perec i stanęli obozem w Libna.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Libna i stanęli obozem w Ryssa.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Ryssa i stanęli obozem w Kehelatha.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Kehelatha i stanęli obozem przy górze Szefer.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od góry Szefer oraz stanęli obozem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Charada i stanęli obozem w Makheloth.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Makheloth i stanęli obozem w Tachath.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Tachath i stanęli obozem w Therach.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Therach i stanęli obozem w Mithka.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Mithka, i stanęli obozem w Chaszmona.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Chaszmona i stanęli obozem w Moseroth.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Moseroth i stanęli obozem w Bne–Jaakan.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Bne–Jaakan i stanęli obozem w Chor–Hagidgad.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Chor–Hagidgad i stanęli obozem w Jotbatha.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Jotbatha i stanęli obozem w 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Abrona oraz stanęli obozem w Ecjon–Geber.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Ecjon–Geber i stanęli obozem na puszczy Cyn, czyli Kadesz.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Kadesz i stanęli obozem u góry Hor, na kresach ziemi Edomu.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Ahron, kapłan, wszedł na górę Hor, według rozkazu WIEKUISTEGO, i tam umarł w piątym miesiącu, pierwszego dnia tego miesiąca, w czterdziestym roku po wyjściu synów Israela z ziemi Micraim.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 miał sto dwadzieścia trzy lata, kiedy umarł na górze Hor.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Kanaanejczyk, król Aradu, osiadły na południu ziemi Kanaan, usłyszał, że nadciągają synowie Israela...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wyruszyli od góry Hor i stanęli obozem w Calmona.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Calmona i stanęli obozem w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Funon i stanęli obozem w Oboth.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Oboth i stanęli obozem w Ije–Abarym, na granicy Moabu.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Ije i stanęli obozem w Dybon–Gad.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Dybon–Gad i stanęli obozem w Almon–Dyblatajm.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Almon–Dyblatajm, i stanęli obozem przy górach Abarym, przed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od gór Abarym i stanęli obozem na stepach Moabu, nad Jardenem jerychońskim.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rozłożyli się nad Jardenem, od Beth Jeszymoth do Abel–Szyttym na stepach Moabu.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stepach Moabu, nad Jardenem jerychońskim, WIEKUISTY oświadczył Mojżeszowi, mówiąc:</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przeprawicie się za Jarden, do ziemi Kanaan,</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wypędzicie sprzed waszego oblicza wszystkich mieszkańców tej ziemi, zniszczycie wszystkie ich rzeźby, zniszczycie wszystkie ich lite posągi oraz zburzycie wszystkie ich ołtarze.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Zawładniecie tą ziemią i na niej osiądziecie, bowiem oddaję wam tę ziemię, byście nią zawładnęli.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Zajmiecie tą ziemię według losu, według waszych rodzin dla liczniejszego wyznaczycie większy udział, a dla mniej licznego mniejszy udział gdzie komu przypadnie los, tam mu się dostanie. Weźmiecie sobie udziały według pokoleń waszych ojców.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 wypędzicie sprzed waszego oblicza mieszkańców tej ziemi, to pozostali z nich będą cierniami dla waszych oczu i kolcami dla waszych boków; będą wam wrogami na ziemi, na której osiądziecie.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co zaplanowałem im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i im powiedz: Tak wchodzicie do ziemi Kanaan oto ziemia, która przypadnie wam w udziale; ziemia Kanaan w swoich granicach.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Kraniec południowy niech będzie u was od puszczy Cyn, wzdłuż Edomu; i ta południowa granica pociągnie się dla was ku wschodowi, do końca morza Słonego.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wzgórza Skorpionów, granica zwróci się u was na południe i przejdzie ku Cyn, a jej końce będą na południe od Kadesz–Barnea, i pójdzie do Chacar–Addar oraz przejdzie do Acmon.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Acmon, ta granica zakrąży ku potokowi egipskiemu, a jej końce będą przy morzu.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się tyczy granicy zachodniej to będzie nią u was morze Wielkie i Gewul; to wam będzie granicą od zachodu.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będzie wasza granica północna: Od morza Wielkiego pociągniecie ją sobie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góry Hor pociągniecie ją w kierunku Chamath, a końce tej granicy będą przy Cedad.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pójdzie ku Zyfronowi, a jej końce będą przy Chacar–Enan; taka będzie wasza północna granica.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wschodu pociągniecie sobie granicę od Chacar–Enan do Szefam.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 granica zejdzie od Szefam ku Ryble, na wschód od źródła; więc ta granica zejdzie oraz ze strony wschodniej dotknie się brzegów jeziora Kinnereth.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 granica zejdzie do Jardenu, a jej końce będą przy morzu Słonym. Taką niech będzie wkoło wasza ziemia w swoich granicach.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zapowiedział synom Israela, mówiąc: Oto ziemia, którą losem rozdzielicie na udziały. WIEKUISTY rozkazał ją oddać dziewięciu pokoleniom oraz połowie pokolenia.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pokolenie synów Reubena, według swych domów rodowych i pokolenie synów Gada, według swych domów rodowych, i połowa pokolenia Menaszy te wzięły swój udział.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i pół pokolenia wzięły swój udział z tej strony Jardenu jerychońskiego, na wschód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którzy rozdzielą wam ziemię: Kapłan Elazar i Jezus, syn Nuna.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weźmiecie do rozdziału ziemi po jednym naczelniku z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tych mężów: Z pokolenia Jehudy Kaleb, syn Jefuny;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Szymeona Szemuel, syn Ammihuda;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Binjamina Elidad, syn Kislona;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Dana naczelnik Bukki, syn Jogli;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Josefa, z pokolenia synów Menaszy naczelnik Channiel, syn Efoda;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Efraima naczelnik Kemuel, syn Szyftana;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Zebuluna naczelnik Elicafan, syn Parnacha;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Issachara naczelnik Paltiel, syn Azzana;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Aszera naczelnik Achihut, syn Szelomiego;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Naftalego naczelnik Pedahel, syn Ammihuda;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którym WIEKUISTY kazał uwłaszczyć synów Israela na ziemi Kanaan.</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na stepach Moabu, nad Jardenem jerychońskim,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aby dali Lewitom miasta na osiedlenie ze swojej dziedzicznej posiadłości. Nadto oddacie Lewitom przyległości, które będą wokół, przy miastach.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miasta będą im na osiedlenie, a przyległości będą dla ich bydła, dla ich dobytku oraz do wszystkich ich życiowych potrzeb.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przyległości przy miastach, które oddacie Lewitom, pójdą wokoło, od muru miejskiego na tysiąc łokci.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 miastem wymierzycie po stronie wschodniej dwa tysiące łokci, po stronie południowej dwa tysiące łokci, po stronie zachodniej dwa tysiące łokci i po stronie północnej dwa tysiące łokci, a miasto będzie pośrodku. Takie będą dla nich przyległości przy miastach.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miast, które oddacie Lewitom sześć będzie miastami schronienia, do których pozwolicie uciekać zabójcom; i oprócz nich oddacie im czterdzieści dwa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które oddacie Lewitom będzie czterdzieści osiem miast, wraz z ich przyległościami.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miast, które oddacie z posiadłości synów Israela od licznych weźmiecie więcej, a od mniej licznych mniej; każde pokolenie odda Lewitom ze swoich miast stosownie do swojej posiadłości, którą zajmie.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przejdziecie za Jarden do ziemi Kanaan,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urządzicie sobie u was miasta, które będą miastami schronienia; dokąd może uciekać zabójca, który niebacznie zabił człowieka.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miasta będą dla was schronieniem przed mścicielem; aby nie zginął zabójca, póki nie stanie na sąd przed zborem.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miasta, które na to przeznaczycie to będzie u was sześć miast.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Przeznaczycie trzy miasta z tej strony Jardenu oraz przeznaczycie trzy miasta na ziemi Kanaan; powinny być miastami schronienia.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sześć miast schronienia będą dla synów Israela, dla cudzoziemca i przesiedleńca między wami, aby mógł tam uciec każdy, kto niebacznie zabije człowieka.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kogoś ugodził żelaznym narzędziem, tak że umarł jest mordercą; morderca będzie wydany na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kogoś uderzył z ręki kamieniem, od którego można umrzeć, a ugodził tak, że umarł jest mordercą; morderca będzie wydany na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kogoś uderzył ręcznym, drewnianym narzędziem, od którego można umrzeć, a ugodził tak, że umarł jest mordercą; morderca będzie wydany na śmierć.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Mściciel krwi sam może zabić mordercę; gdziekolwiek go napotka sam może go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gdyby z nienawiści kogoś strącił, albo rozmyślnie rzucił na niego czymkolwiek, tak,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kogoś z was uderzył swoją ręką, tak, że umarł ten, co uderzył będzie wydany na śmierć jest mordercą; mściciel krwi może zabić mordercę, gdziekolwiek go napotka.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przypadkowo, nie z powodu sporu kogoś popchnął, albo nierozmyślnie rzucił na niego jakimkolwiek narzędziem;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jakimś kamieniem, od którego można umrzeć; jeśli nie widząc, upuścił go na niego tak, że umarł, a nie był jego wrogiem, ani tym, co życzy jego zła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zbór rozsądzi według tych praw pomiędzy zabójcą, a mścicielem krwi.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Zbór ocali zabójcę z ręki mściciela krwi oraz zbór go zawróci do jego miasta schronienia, z którego uciekł, i pozostanie tam aż do śmierci najwyższego kapłana, który był namaszczony świętym olejem.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zabójca wyszedł poza obręb swojego miasta schronienia, do którego uciekł,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 go mściciel krwi poza obrębem miasta jego schronienia, i mściciel krwi by zabił owego zabójcę nie będzie winien krwi.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winien pozostać w mieście swojego schronienia, aż do śmierci najwyższego kapłana. A po śmierci najwyższego kapłana zabójca może wrócić do ziemi swej 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zasadnicze prawo w waszych pokoleniach, we wszystkich waszych siedzibach.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zabił człowieka, według świadectwa świadków należy zabijać jako mordercę; jednak jeden świadek nie będzie mógł świadczyć przeciw osobie, by ją skazano na śmierć.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przyjmiecie także okupu za duszę mordercy przestępcy krwiożerczego; bowiem winien być wydany na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przyjmujcie także okupu po to, aby mógł uciec do miasta swego schronienia, i by mógł wrócić oraz zamieszkać tam, na ziemi, do śmierci kapłana.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ziemi, na której się znajdujecie, gdyż ta krew kala ziemię, a ziemia nie może być inaczej oczyszczoną od przelanej na niej krwi, jak tylko krwią tego, który ją przelał.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należy kalać ziemi na której mieszkacie, pośród której i Ja przebywam; gdyż Ja, WIEKUISTY, przebywam wśród synów Israela.</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podeszli naczelnicy rodów z rodziny synów Gileada, syna Machyra, syna Menaszy, z rodzin synów Jozefa, po czym mówili przed Mojżeszem oraz przed przywódcami naczelnikami rodów synów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WIEKUISTY rozkazał naszemu panu rozdać na własność ziemię synom Israela według losu. Także naszemu panu nakazano przez WIEKUISTEGO, aby oddał posiadłość Celafchada, naszego brata jego córkom.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zatem stały się żonami któregokolwiek z synów innych pokoleń Israela ich posiadłość będzie odjętą od posiadłości naszych ojców, a przyłączy się do tego pokolenia, do którego będą należeć; zatem ubędzie z przypadającej nam losem naszej posiadłości.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przyjdzie jubileusz dla synów Israela jednak ich posiadłość przyłączy się do posiadłości tego pokolenia, do którego będą należeć; tak ich posiadłość będzie odjętą z posiadłości pokolenia naszych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rozkazał synom Israela według słowa WIEKUISTEGO, mówiąc: Słusznie powiada pokolenie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WIEKUISTY o córkach Celafchada, mówiąc: Kogokolwiek by sobie upodobały, tego mogą być żonami; jednak mogą wyjść za mąż tylko w rodzinie pokolenia swoich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posiadłość synów Israela nie przechodziła z pokolenia na pokolenie, lecz żeby każdy między synami Israela zostawał przy posiadłości swoich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córka, która odziedzicza posiadłość w pokoleniach synów Israela, winna być żoną kogokolwiek z rodziny pokolenia swego ojca, aby synowie Israela odziedziczali każdy posiadłość swoich ojców.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posiadłość nie przechodziła z jednego pokolenia na inne pokolenie, lecz żeby każdy się trzymał swojej posiadłości każde z pokoleń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zatem WIEKUISTY rozkazał Mojżeszowi tak uczyniły córki Celafchada.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córki Celafchada Machla, Thyrca, Chogla, Milka i Noa, wyszły za mąż za synów swoich stryjów.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za mąż w rodzinach synów Menaszy, syna Josefa, i tak ich posiadłość została w pokoleniu rodziny ich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przykazania i przepisy, które przez Mojżesza WIEKUISTY nakazał synom Israela na stepach Moabu, nad Jardenem jerychońskim.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2024-04-20T13:38:18Z</dcterms:modified>
</cp:coreProperties>
</file>