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 Synaj, w Przybytku Zboru, pierwszego dnia drugiego miesiąca, drugiego roku od ich wyjścia z ziemi Micraim,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zastęp całego zboru synów Israela według ich rodzin, według ich rodowych domów imienny wykaz wszelkiego ich męskiego pogłowia.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dwudziestu lat i wyżej; wszystkich, którzy stają do broni w Israelu. Ty i Ahron uczyńcie ich przegląd według ich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będzie przy was po jednym mężu z każdego pokolenia; mąż, który jest na czele swego rodowego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mężów, którzy przy was staną: Od Reubena Elicur, syn Szedeura;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Szymeona Szelumiel, syn Curyszaddaja;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Jehudy Nachszon, syn Amminadaba;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Issachara Nethaneel, syn Cuara;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Zebuluna Eliab, syn Chelona;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 synów Josefa: Od Efraima Eliszama, syn Amihuda; od Menaszy Gamliel, syn Pedacura;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Biniamina Abidan, syn Gideoni;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Dana Achiezer, syn Ammiszadaja;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Aszera Pagiel, syn Ochrona;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Gada Eljasaf, syn Deuela;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Naftalego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powinni być powołani ze zboru jako naczelnicy pokoleń swoich ojców; to wodzowie tysięcy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i Ahron przyjęli tych mężów, wyszczególnionych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dnia, drugiego miesiąca, zgromadzili też cały zbór i zaczęli się porządkować według swych rodzin, według swoich rodowych domów, według imiennych wykazów od wieku dwudziestu lat i wyżej, według swych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WIEKUISTY rozkazał Mojżeszowi tak on odbył ich przegląd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okazało się, że synów Reubena, pierworodnego Israela, według rodzinnego powinowactwa, według rodowych ich domów, według imiennych wykazów całego pogłowia męskiego w 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Reubena było czterdzieści sześć tysięcy pięćset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Szymeona według rodzinnego powinowactwa, według ich rodowych domów, według pospisowych imiennych wykazów, całego męskiego pogłowia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Szymeona było pięćdziesiąt dziewięć tysięcy trzysta.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Gada według rodzinnego powinowactwa, według ich domów rodowych, według imiennych wykazów od wieku lat dwudziestu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Gada było czterdzieści pięć tysięcy sześćset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Jehudy według rodzinnego powinowactwa, według ich domów rodowych, według imiennych wykazów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Jehudy było siedemdziesiąt cztery tysiące sześćset.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synów Issachara według rodzinnego powinowactwa, według ich rodowych domów, według imiennych wykazów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Issachara było pięćdziesiąt cztery tysiące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Zebuluna według rodzinnego powinowactwa, według ich rodowych domów, według imiennych wykazów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Zebuluna było pięćdziesiąt siedem tysięcy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Josefa: Synów Efraima według rodzinnego powinowactwa, według ich rodowych domów, według imiennych wykazów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Efraima było czterdzieści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Menaszy według rodzinnego powinowactwa, według ich rodowych domów, według imiennych wykazów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Menaszy było trzydzieści dwa tysiące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synów Biniamina według rodzinnego powinowactwa, według ich rodowych domów, według imiennych wykazów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Biniamina było trzydzieści pięć tysięcy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Dana według rodzinnego powinowactwa, według ich rodowych domów, według imiennych wykazów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Dana było sześćdziesiąt dwa tysiące siedemset.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Aszera według rodzinnego powinowactwa, według ich rodowych domów, według imiennych wykazów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Aszera było czterdzieści jeden tysięcy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Naftalego według rodzinnego powinowactwa, według ich rodowych domów, według imiennych wykazów od wieku dwudziestu lat i wyżej, wszystkich stających do broni,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spisanych w pokoleniu Naftalego było pięćdziesiąt trzy tysiące czterysta.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spisani, których przeglądu dokonał Mojżesz i Ahron oraz przywódcy Israela a tych mężów było dwunastu, po jednym z każdego swojego domu rodowego.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wszystkich synów Israela według ich rodowych domów, od wieku dwudziestu lat i wyżej, wszystkich stających do broni w Israelu,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tych spisanych było sześćset trzy tysiące trzysta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Lewici według rodowego szczepu nie stawili się między nimi do przeglądu.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WIEKUISTY tak oświadczył Mojżeszowi: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obejmiesz spisem tylko pokolenia Lewiego oraz nie zbierzesz ich zastępu razem z synami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razy Przybytek wyruszy złożą go Lewici, a ile razy Przybytek stanie ustawią go Lewici; zaś postronny, który by podszedł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Israela będą stawać według ich zastępów każdy w swoim obozie i każdy przy swej chorągwi.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Lewici rozłożą się obozem wokół Przybytku Świadectwa, aby nie przyszedł gniew na zbór synów Israela. Zatem Lewici będą stawać na straży przy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Israela to uczynili, stosownie do wszystkiego, co WIEKUISTY rozkazał Mojżeszowi; tak uczynili.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2024-04-19T02:44:36Z</dcterms:modified>
</cp:coreProperties>
</file>