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Mirjam rozprawiała z Ahronem o Mojżeszu z powodu żony Kuszytki, którą pojął; gdyż pojął żonę z Kuszytów.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Czyż WIEKUISTY mówił tylko z Mojżeszem? Przecież On mówił i z nami. A WIEKUISTY to usłyszał.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Mojżesz, jako człowiek był bardzo skromnym, bardziej niż któryś z ludzi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nagle powiedział do Mojżesza, do Ahrona oraz do Mirjam: Wy troje wyjdźcie do Przybytku Zboru. Zatem wyszli we troje.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zstąpił w słupie obłoku, stanął u wejścia do Przybytku i zawołał: Ahron i Mirjam! Zatem oboje wyszli.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Posłuchajcie Moich słów. Jeśli ktoś u was jest prorokiem WIEKUISTEGO Ja objawiam mu się w widzeniu; przemawiam do niego za pośrednictwem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jak do mojego sługi Mojżesza, który jest uwierzytelniony w całym Moim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przemawiam z ust do ust; jawnie, a nie w zagadkach, tak ogląda WIEKUISTEGO. Jakże nie obawialiście się rozprawiać o Moim słudze Mojżeszu?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zapłonął na nich gniew WIEKUISTEGO, i 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zaledwie obłok ustąpił z nad Przybytku a oto Mirjam pokryła się trądem, jak śniegiem. Zaś Ahron zwrócił się do Mirjam a oto trędowata.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Ahron powiedział do Mojżesza: Proszę, mój panie, nie chciej uznawać nam za winę, żeśmy się otumanili i 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ona nie będzie jak ten martwy płód, któremu przy wyjściu z łona matki już odgniła połowa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zawołał do WIEKUISTEGO, mówiąc: O, Boże! Uzdrów 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WIEKUISTY powiedział do Mojżesza: Gdyby ojciec plunął jej w twarz, czyżby się nie rumieniła siedem dni? Niech będzie zamkniętą poza obozem przez siedem dni, a następnie niech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Mirjam została zamkniętą poza obozem przez siedem dni; a i lud nie wyruszył dopóki nie wróciła Mirjam.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lud wyruszył z Chacerotu i stanął obozem na puszczy Paran.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2024-05-01T18:30:06Z</dcterms:modified>
</cp:coreProperties>
</file>