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Wyślij mężów, by przepatrzyli ziemię Kanaan, którą oddaję synom Israela. Poślecie po jednym mężu z każdego pokolenia ich ojców, wszystkich z dostojniejszych między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wysłał ich z puszczy Paran, według rozkazu WIEKUISTEGO; a wszyscy oni byli przedniejszymi mężami u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Z pokolenia Reubena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Szymeona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Jehudy Kaleb, syn Jefunny.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Igal, syn Josefa.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Efraima – Hozeasz,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Biniamina Palty, syn Rafua.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Zebuluna Gadiel,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Josefa, z potomstwa Menaszy Gaddy,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Ammiel, syn Gemallego.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Aszera Sethur, syn Michaela.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Naftalego Nachby,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Geuel, syn Machi'ego.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których wysłał Mojżesz, by przepatrzyli ziemię Kanaan. Mojżesz nazwał też Hozeasza, syna Nuna Jezusem.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ich wysłał, by przepatrzyli ziemię Kanaan oraz do nich powiedział: Wstąpcie po tej suchej wyniosłości oraz wejdźcie na górę.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 ziemię, jaką ona jest, oraz lud, który na niej mieszka; czy jest on silny, czy też słaby; czy jest nieliczny, czy też wielki.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jaką jest ziemia, którą zamieszkuje czy jest dobra, czy zła; jakie są miasta w których przebywa, czy też obozowiska, lub twierdze?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przepatrzyli ziemię od pustyni Cyn do Rechobu, idąc ku Chamath.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po suchej wyniosłości, dotarli aż do Hebronu, gdzie byli Achiman, Szeszaj i Talmaj potomkowie Enaka; zaś Hebron był zbudowany siedem lat przed Coanem w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doszli aż do doliny Eszkol oraz ucięli tam latorośl z jednym gronem winnych jagód oraz we dwoje nieśli ją na drążku; także z granatowych jabłek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miejscowość nazwano Doliną Eszkol z powodu winnego grona, które tam ucięli synowie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wrócili na koniec czterdziestu dni, po przepatrzeniu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oraz przybyli do Mojżesza, do Ahrona i do całego zboru synów Israela na puszczę Paran, do Kadeszu. Potem zdali im sprawę oraz całemu zborowi i pokazali im owoce owej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mówiąc: Przyszliśmy do tej ziemi, do której nas wysłałeś i rzeczywiście, płynie ona mlekiem, i miodem; a oto jej owoce.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lud, który zamieszkuje tą ziemię jest silnym; miasta też są warowne, bardzo wielkie; no i widzieliśmy tam potomków Enaka.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Południową stronę ziemi zamieszkuje Amalek, na górach mieszka Chyttejczyk, Jebusyta, i Emorejczyk; zaś Kanaanejczyk mieszka nad morzem oraz nad brzegiem Jardenu.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Kaleb uspokajał lud wzburzony na Mojżesza, mówiąc: Wejść wejdziemy oraz ją zdobędziemy, a podołać jej podołamy.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mężowie, którzy z nim tam chodzili, powiedzieli: Nie możemy wchodzić do tego ludu, gdyż on jest od nas silniejszym.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rozpuścili między synami Israela złą wieść o ziemi, którą przepatrzyli, mówiąc: Ziemia, którą przeszliśmy w celu jej przepatrzenia to ziemia pożerająca swoich mieszkańców; a cały lud, który w niej widzieliśmy to rośli ludzie.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widzieliśmy i olbrzymów, synów Enaka z rodu olbrzymów, więc byliśmy w naszych oczach jak szarańcza, i takimi też byliśmy w ich oczach.</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2024-04-30T22:35:18Z</dcterms:modified>
</cp:coreProperties>
</file>