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WIEKUISTY powiedział do Ahrona: Ty, twoi synowie i wraz z tobą, twój rodowy dom, będziecie ponosić wykroczenia przeciw świętemu miejscu. Także ty i twoi synowie wraz z tobą będziecie ponosić wykroczenia przeciwko waszemu kapłaństwu.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Przybliżysz do siebie twoich braci pokolenie Lewiego, ród twojego ojca; niech oni się przyłączą do ciebie i niechaj ci usługują, gdy ty oraz twoi synowie wraz z tobą, będziecie przed Przybytkiem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pełnią swoją straż oraz straż przy całym Przybytku; jednak do przyborów Świątyni oraz do ofiarnicy niech nie podchodzą, by nie pomarli zarówno oni, jak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Przyłączą się do ciebie oraz będą pełnili straż świętego miejsca oraz straż Przybytku Zboru, przy każdej usłudze Przybytku; zaś postronny niech się do was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będziecie pełnić straż sanktuarium oraz straż ofiarnicy, by nadal nie było gniewu na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oto wybrałem z pośród synów Israela waszych braci Lewitów; są wam oddani w darze dla WIEKUISTEGO, by pełnili służbę przy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 oraz twoi synowie z tobą, przestrzegajcie waszego kapłaństwa w każdej sprawie ofiarnicy, oraz tego, co jest poza zasłoną, abyście przy tym służyli. Daję wam w darze służbę waszego kapłaństwa, a postronny który się zbliży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Ahrona: Zaś tobie oddaję pozostałości przechowywane z Moich danin; oddałem je tobie oraz twoim synom ustawą długotrwałą, jako uświęcony udział z wszystkiego poświęcanego przez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co należy do ciebie z rzeczy przenajświętszych; z tego, co idzie na ogień: Dla ciebie oraz dla twoich synów każda ich ofiara, zarówno z pokarmów, zagrzeszna, jak i pokutna, którą będą Mi oddawać jako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to jadał na najświętszym miejscu. Może to jeść każdy mężczyzna; ma to być dla ciebie poświęcone.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co twoje: Daniny z ich darów, ze wszystkich ofiar przedstawionych przez synów Israela długotrwałą ustawą oddaję je tobie, twoim synom i twoim córkom, które są z tobą; każdy czysty w twym domu może je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najprzedniejsze z oliwy oraz wszystko, co najprzedniejsze z wina i zboża; pierwociny, które składają WIEKUISTEMU tobie je oddaję.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będą pierwociny wszystkiego, co w ich ziemi, które przynoszą WIEKUISTEMU; może je jeść każdy czysty w twoim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będzie wszystko, co jest zaklęte w Israelu.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będzie wszystko, co rozwiera łono u każdej cielesnej natury, a bywa ofiarowane WIEKUISTEMU; tak z ludzi, jak i z bydła. Jednak weźmiesz okup za pierworodnego z ludzi; również weźmiesz okup za pierworodne z nieczystego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okup za nich będzie taki: Począwszy od jednego miesiąca, weźmiesz okup według twojej wyceny pięć szekli srebra według uświęconego szekla, a w nim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bierz okupu za pierworodne z byków, za pierworodne z owiec oraz za pierworodne z kóz należą do Świątyni; ich krwią pokropisz ofiarnicę, a ich tłuszcz puścisz z dymem jako ofiarę ogniową, na zapach przyjemny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ich mięso należy do ciebie; tak jak do ciebie należy mostek przedstawienia oraz prawa łopatka.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święte daniny, które synowie Israela będą składać WIEKUISTEMU, długotrwałą ustawą oddaję tobie, twoim synom i twoim córkom, które są z tobą; to długotrwałe „przymierze soli” przed obliczem WIEKUISTEGO, dla ciebie oraz twojego potomstwa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powiedział do Ahrona: Nie będziesz miał dziedzictwa w ich ziemi oraz nie będziesz miał udziału między nimi; Ja jestem twoim udziałem oraz twoim dziedzictwem wśród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synom Lewiego oto oddałem w dziedzictwo wszelką dziesięcinę w Israelu, za ich służbę, którą sprawują posługując przy 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synowie Israela więcej nie podchodzili do Przybytku Zboru oraz nie ponosili śmiertelnego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sami Lewici sprawują służbę przy Przybytku Zboru, i niech oni ponoszą swoją winę długotrwałą ustawą w waszych pokoleniach. Oni nie będą posiadać dziedzictwa wśród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oddałem Lewitom w dziedzictwo dziesięcinę synów Israela, którą składają jako daninę WIEKUISTEMU. Dlatego też o nich powiedziałem: Między synami Israela, oni nie będą posiadać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Oznajmisz Lewitom i im powiesz: Gdy będziecie pobierać od synów Israela dziesięcinę, którą wam dałem od nich jako wasze dziedzictwo, to zdejmiecie z niej daninę dla WIEKUISTEGO dziesięcinę z tej dziesięciny.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wam uznana ta wasza dziesięcina jak zboże z klepiska i jak obfitość wina z 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macie zdejmować daninę dla WIEKUISTEGO ze wszystkich waszych dziesięcin, które będziecie pobierać od synów Israela oraz oddawać z nich kapłanowi Ahronowi daninę dla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waszych dochodów zdejmujcie pełną daninę dla WIEKUISTEGO; ze wszystkiego najprzedniejszego jego poświęconą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także: Gdy będziecie zdejmować najprzedniejsze z tego wtedy będzie to poczytane Lewitom jako plon z klepiska i jako plon z 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możecie to spożywać na każdym miejscu, wy oraz wasze rodziny, bowiem to jest zapłata za waszą służbę w Przybytku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poniesiecie za to grzechu, jeśli będziecie zdejmować z tego najprzedniejsze; nie sponiewierajcie poświęconych ofiar od synów Israela, abyście nie pomarli.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2024-04-27T21:53:06Z</dcterms:modified>
</cp:coreProperties>
</file>