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Kanaanejczyk król Aradu, osiadły na południu, że drogą od Atarym nadciąga Israel. Zatem stoczył bitwę z Israelem i nabrał od niego jeńców.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Israel ślubował ślub WIEKUISTEMU, mówiąc: Jeżeli poddasz ten lud w moje ręce, położę zaklęcie na ich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wysłuchał głosu Israela oraz wydał mu Kanaanejczyków; więc położył na nich zaklęcie oraz na ich miasta, i nazwał tą okolicę –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od góry Hor, drogą ku morzu Czerwonemu, aby obejść ziemię Edomu; lecz po drodze zmalał duch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lud narzekał na Boga i na Mojżesza: Po co nas wyprowadziliście z Micraim? Abyśmy pomarli na pustyni? Przecież nie ma chleba, ani wody, a nasza dusza obrzydziła sobie ten nędzny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WIEKUISTY puścił na lud jadowite węże; więc gryzły lud i wymarło wielu ludzi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lud przyszedł do Mojżesza, mówiąc: Zgrzeszyliśmy narzekając na WIEKUISTEGO oraz na ciebie; pomódl się do WIEKUISTEGO, aby oddalił od nas te węże. Więc Mojżesz się pomodlił za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Mojżesza: Zrób sobie węża i osadź go na drzewcu; i będzie, że gdy spojrzy na niego ktokolwiek ukąszony wyzdrowieje.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zrobił miedzianego węża oraz osadził go na drzewcu; i bywało, że gdy wąż ukąsił człowieka, a spojrzał na miedzianego węża wtedy wyzdrowiał.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Israela ruszyli i stanęli obozem w Oboth.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 z Oboth oraz stanęli obozem na ruinach Abarym, na puszczy, która jest naprzeciwko Moabu, ku wschodowi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wyruszyli i stamtąd oraz stanęli obozem nad potokiem Zered.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stąd wyruszyli stanęli obozem nad brzegiem Arnonu, na pustyni, przy jego wyjściu z granic Emorejczyka. Ponieważ Arnon jest granicą Moabu; pomiędzy Moabem a Emorejczykiem.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powiedziano w zwoju wojen WIEKUISTEGO: Waheb w Sufa i potoki Arnonu.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ten stok potoków, co skręca ku osadzie Ar, a przylega do granic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stamtąd poszli do Beer; to jest owa studnia o której WIEKUISTY powiedział Mojżeszowi: Zgromadź lud, a dam im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Israel zaśpiewał tą pieśń: „Wzbieraj studnio, zaśpiewajcie o niej!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Studnia, którą wykopali przywódcy; berłem oraz swoimi laskami wydrążyli ją dostojnicy ludu”. A z tej pustyni poszli do Mathany.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Mathany do Nachliel; a z Nachliel do Bamoth.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Bamoth do kotliny, która jest na polach Moabu, przy wierzchołku Pisgi, zwróconym 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Israel wyprawił posłów do Sychona, króla Emorei, by mu powiedzieć: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 przejść przez twoją ziemię; nie zboczymy na pola, ani na winnice; nie będziemy pili wody ze studzien; pójdziemy drogą królewską, dopóki nie przejdziemy waszych granic.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Sychon nie pozwolił Israelowi przejść przez swoje granice. Nadto Sychon zebrał cały swój lud, wystąpił na pustyni przeciw Israelowi, dotarł do Jahac i stoczył bitwę z Israelem.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Israel poraził go ostrzem miecza oraz zawładnął jego ziemią od Arnonu aż do Jabboku, do Ammonitów; bo była silną granica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Israel zabrał wszystkie te miasta oraz osiadł we wszystkich miastach Emorejczyka, w Cheszbonie oraz we wszystkich jego przyległościach.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Cheszbon był stolicą Sychona, króla Emorejskiego, który wojował z poprzednim królem Moabu i zabrał mu cały jego kraj, aż po Arnon.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wieszcze powiadają: Wejdźcie do Cheszbonu; niech się odbuduje oraz utwierdza stolica Sychona.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ogień wyszedł z Cheszbonu, płomień z grodu Sychona, i pochłonął Ar w Moabie, władców wyżyn Arnonu.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ci, Moabie! Zginąłeś ludu Kemosza! Swoich synów oddałeś na tułactwo, a swe córki królowi Emorei – Sychonowi.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Pokonaliśmy ich; zniszczony Cheszbon wraz z Dybonem, poburzyliśmy aż do Nofach, i aż do Medby!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Israel osiadł w ziemi Emorejskiej.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posłał, by przepatrzeć Jazer; więc zdobyli jego przyległości oraz wypędzili tamtejszych Emorejczyków.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zwrócili się i pociągnęli drogą ku Baszanowi. Wtedy wystąpił przeciwko nim Og, król Baszanu; on oraz cały jego lud pod Edreją, w celu stoczenia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Mojżesza: Nie obawiaj się go, gdyż oddam go w twoją moc; nadto cały jego lud, jego ziemię i postąpisz z nim, jak postąpiłeś z Sychonem, królem Emorejskim, który zasiadał w Cheszbonie.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go porazili, jego synów i cały jego lud, i nawet nie zostawili mu szczątku, lecz zawładnęli jego ziemią.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2024-04-27T22:27:26Z</dcterms:modified>
</cp:coreProperties>
</file>