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Israela wyruszyli i stanęli obozem na stepach Moabu, od strony Jardenu jerychońskiego.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Balak, syn Cyppora, widział wszystko, co Israel uczynił Emorejczykom.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Moab bardzo się przestraszył tego ludu, ponieważ był licznym. Więc Moab się zatrwożył przed 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Moab powiedział do starszych Midjanu: Teraz ten tłum pożre wszystko dokoła nas, jak byk pożera polną trawę. A Balak, syn Cyppora, był wówczas królem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wyprawił posłów do Bileama, syna Beora, do Pethoru, który jest nad rzeką, do swojej ziemi ojczystej, by go zawezwać i powiedzieć: Oto z Micraim wyszedł lud; oto zakrył widnokrąg ziemi, i osiadł naprzeciw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przyjdź, przeklnij ten lud, gdyż on jest potężniejszym ode mnie. Może wtedy zdołam go pokonać oraz wypędzić z tej ziemi. Bowiem wiem, że komu błogosławisz jest błogosławiony, a kogo przeklinasz ten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starsi Moabu oraz starsi Midjanu poszli, mając w ich rękach dary za wróżbę. I przybyli do Bileama oraz mu powiedzieli słowa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do nich rzekł: Przenocujcie tutaj tą noc, a dam wam taką odpowiedź, jaką mi oznajmi WIEKUISTY. Zatem książęta Moabu zostali u Bileama.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przyszedł do Bileama i powiedział: Co to za ludzie u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odpowiedział Bogu: Posłał do mnie król Moabu Balak, syn Cyppora,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lud, który wyszedł z Micraim zakrył widnokrąg ziemi. Zatem przyjdź, przeklnij mi go, może wtedy zdołam go zwalczyć i go wypędzić.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Bileama: Nie chodź z nimi, ani nie przeklinaj tego ludu, gdyż jest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Bileam wstał z rana oraz powiedział do książąt Balaka: Wróćcie do waszej ziemi, gdyż WIEKUISTY nie chce mi pozwolić, bym z wami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książęta Moabu poszli, przyszli do Balaka i powiedzieli: Bileam nie chciał iść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Balak ponownie posłał książęta, większych i znamienitszych od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przybyli do Bileama, i powiedzieli: Tak mówi Balak, syn Cyppora: Nie wzbraniaj się do mnie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uczcić wielce cię uczczę, oraz uczynię wszystko, co mi rozkażesz; tylko, proszę, przyjdź i przeklnij mi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odpowiedział, mówiąc do sług Balaka: Choćby mi Balak dawał swój dom pełen srebra i złota nie mógłbym przekroczyć rozkazu WIEKUISTEGO, mojego Boga, i uczynić coś małego lub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wy zostańcie tutaj przez tę noc, a się dowiem, co znowu powie mi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nocy Bóg przyszedł do Bileama oraz do niego powiedział: Jeśli ci ludzie przyszli cię wezwać wstań i idź z nimi; jednak uczynisz tylko to, co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Bileam wstał z rana, osiodłał swoją oślicę i poszedł z książętami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poszedł zapłonął gniew Boga, i jako przeszkoda dla niego, stanął na drodze anioł WIEKUISTEGO. Zaś on jechał na swej oślicy, a z nim dwoje jego młodych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oślica ujrzała anioła WIEKUISTEGO, który stał na drodze, a w jego ręce był wydobyty miecz. Zatem oślica ustąpiła z drogi oraz zeszła na pole. Zaś Bileam bił oślicę, by ją zawrócić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WIEKUISTEGO stanął na ścieżce pomiędzy winnicami, gdzie był płot z jednej oraz płot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oślica widząc anioła WIEKUISTEGO, cisnęła się do płotu i przyparła do ściany nogę Bileama, więc znowu zaczął ją 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anioł WIEKUISTEGO poszedł dalej i stanął w miejscu tak ciasnym, że nie było drogi by go wyminąć,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oślica widząc anioła WIEKUISTEGO, położyła się pod Bileamem. Zatem zapłonął gniew Bileama i znowu zaczął bić kijem oślicę.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otworzył usta oślicy i powiedziała do Bileama: Co ci uczyniłam, że oto bijesz mnie już trzykrotnie?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powiedział do oślicy: Za to, że się ze mnie naigrywałaś; gdybym miał w ręku miecz, byłbym cię teraz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oślica powiedziała do Bileama: Czy ja nie jestem twoją oślicą, na której jeździsz od dawna do dzisiejszego dnia? Czy miałam zwyczaj tak ci czynić? Więc powiedział: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odsłonił oczy Bileama, zatem ujrzał on anioła WIEKUISTEGO, który stał na drodze, a w jego ręce był wydobyty jego miecz. Zatem się ukłonił oraz padł na swoje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WIEKUISTEGO powiedział do niego: Czemu, oto już trzykrotnie, biłeś swoją oślicę? Przecież to ja wyszedłem, by stanąć jako zawada; gdyż zgubną jest w moich oczach twa droga.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oślica, ponieważ mnie widziała, już trzykrotnie ustępowała przede mną. Gdyby nie ustąpiła przede mną, już bym cię zabił, a ją pozostawił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powiedział do anioła WIEKUISTEGO: Zawiniłem, gdyż nie wiedziałem, że to ty stanąłeś naprzeciw mnie na drodze; ale teraz, jeśli to jest nieprzyjemne w twoich oczach powrócę.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WIEKUISTEGO powiedział do Bileama: Idź z tymi ludźmi; jednak będziesz mówił tylko to, co ja ci powiem. Tak Bileam poszedł z książętami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Balak usłyszał, że przybywa Bileam, wyszedł mu naprzeciw do moabickiego miasta, położonego na granicy, nad Arnonem, który jest na końcu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Balak powiedział do Bileama: Przecież posyłałem do ciebie tylokrotnie i cię wzywałem; dlaczego do mnie nie przybyłeś? Czyżbym rzeczywiście nie był w stanie cię uczcić?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Bileam powiedział do Balaka: Oto przybyłem do ciebie, ale czy mogę sam coś powiedzieć? Będę mówił to słowo, które Bóg włoży w moje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Bileam poszedł z Balakiem i przybyli do Kirjath–Chucoth.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Balak narżnął byków i owiec, i posłał Bileamowi oraz książętom,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 się stało, że Balak wziął Bileama i wprowadził go na szczyt wyżyny Baala; a stamtąd zobaczył część ludu.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2024-04-28T17:32:43Z</dcterms:modified>
</cp:coreProperties>
</file>