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opowiedział o wszystkim synom Israela, tak, jak WIEKUISTY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Mojżesz oświadczył naczelnikom pokoleń synów Israela, mówiąc: Oto, co rozkazał WIEKUISTY: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ślubował ślub WIEKUISTEMU, albo złożył przysięgę i związał obowiązkiem swoją duszę niech nie naruszy swojego słowa; niech spełni według wszystkiego, co wyszło z 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niewiasta, jeśli ślubowała ślub WIEKUISTEMU, albo w swojej młodości związała się obowiązkiem w domu swojego ojca,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jej ojciec słyszał jej ślub, bądź przyrzeczenie, którym związała swoją duszę i na to jej ojciec milczał wtedy utwierdzają się wszystkie jej śluby i utwierdza się każde jej przyrzeczenie, którym związała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jej ojciec sprzeciwiał się temu w dniu, w którym to usłyszał wtedy nie utwierdzają się wszystkie jej śluby, czy wszystkie przyrzeczenia, którymi związała swoją duszę, a WIEKUISTY jej wybaczy, ponieważ sprzeciwiał się temu jej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wyszła za mąż, gdy były na niej jej śluby, albo wypowiedź jej ust, którą związała swoją duszę,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usłyszał to jej mąż; i w dniu, w którym to usłyszał na to milczał, wtedy utwierdzają się jej śluby i utwierdzają się przyrzeczenia, którymi związała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gdyby w dniu, w którym jej mąż to usłyszał sprzeciwił się temu, wtedy zniósł ślub, który był na niej, czy przyrzeczenie jej ust, którym związała swoją duszę; a WIEKUISTY jej wybaczy.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ślub wdowy, albo rozwódki wszystko czym związała swoją duszę – trwa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ślubowała w domu swojego męża, albo związała przyrzeczeniem pod przysięgą swoją duszę,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to słyszał jej mąż i na to milczał, a nie sprzeciwiał się temu wtedy utwierdzają się wszystkie jej śluby oraz utwierdza się każde przyrzeczenie, którym związała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 jej mąż zniósł je w dniu, w którym to słyszał wtedy nie utwierdza się wszystko, co wyszło z jej ust, tak jej śluby, jak i jej przyrzeczenie; jej mąż je zniósł, a WIEKUISTY jej wybaczy.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ślub i każde zaprzysiężone przyrzeczenie na udręczenie duszy jej mąż może utwierdzić i jej mąż może je znieść.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jej mąż na to milczał dzień za dniem to tym utwierdził wszystkie jej śluby, czy też wszystkie jej przyrzeczenia, które są na niej; utwierdził je, gdyż milczał na to w dniu, w którym to słyszał.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gdyby je zniósł jakiś czas po usłyszeniu o tym wtedy wziął na siebie jej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ustawy, które WIEKUISTY przekazał Mojżeszowi odnośnie męża i żony, ojca i jego córki w jej młodości, w ojcowskim domu.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2024-04-28T18:25:21Z</dcterms:modified>
</cp:coreProperties>
</file>