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pochody synów Israela, którzy pod wodzą Mojżesza i Ahrona wyszli z ziemi Micraim według swoich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Mojżesz, na rozkaz WIEKUISTEGO, spisał ich postoje, według ich marszów. A oto ich pochody według ich postojów: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więc z Raamses, pierwszego miesiąca, piętnastego dnia tego pierwszego miesiąca. Nazajutrz po Pesach, synowie Israela wyszli zwycięską ręką na oczach całego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Micrejczycy grzebali tych, których wśród nich poraził WIEKUISTY wszystkich pierworodnych; WIEKUISTY spełnił też sądy nad ich bóstwami.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Israela wyruszyli z Raamses i stanęli obozem w Sukkoth.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z Sukkoth, i stanęli obozem w Etham, które jest na krańcu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Etham i zwrócili się ku Pi–Hachiroth, które jest naprzeciw Baal–Cefon, i stanęli obozem przed Migdolem.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z Pi–Hachiroth, przeszli przez morze na pustynię, oraz przez trzy dni szli drogą po pustyni Etham. Potem stanęli obozem w Mara.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z Mara oraz przybyli do Elim a w Elim było dwanaście źródeł wód i siedemdziesiąt palm; po czym stanęli tam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z Elim oraz stanęli obozem nad morzem Sitowia.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wyruszyli od morza Sitowia i stanęli obozem na puszczy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puszczy Syn i stanęli obozem w Dotka.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Dotka i stanęli obozem w Alusz.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Alusz i stanęli obozem w Refidym, ale tam nie było dla ludu wody do picia.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Refidym i stanęli obozem na puszczy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puszczy Synaj i stanęli obozem w Kibroth–Hataawa.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Kibroth–Hataawa i stanęli obozem w Chaceroth.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Chaceroth i stanęli obozem w Rythma.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Rythma i stanęli obozem w Rymmen–Perec.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Rymmen–Perec i stanęli obozem w Libna.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Libna i stanęli obozem w Ryssa.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Ryssa i stanęli obozem w Kehelatha.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Kehelatha i stanęli obozem przy górze Szefer.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od góry Szefer oraz stanęli obozem w Charada.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Charada i stanęli obozem w Makheloth.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Makheloth i stanęli obozem w Tachath.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Tachath i stanęli obozem w Therach.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Therach i stanęli obozem w Mithka.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z Mithka, i stanęli obozem w Chaszmona.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Chaszmona i stanęli obozem w Moseroth.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Moseroth i stanęli obozem w Bne–Jaakan.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Bne–Jaakan i stanęli obozem w Chor–Hagidgad.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Chor–Hagidgad i stanęli obozem w Jotbatha.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Jotbatha i stanęli obozem w Abrona.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z Abrona oraz stanęli obozem w Ecjon–Geber.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Ecjon–Geber i stanęli obozem na puszczy Cyn, czyli Kadesz.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Kadesz i stanęli obozem u góry Hor, na kresach ziemi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Ahron, kapłan, wszedł na górę Hor, według rozkazu WIEKUISTEGO, i tam umarł w piątym miesiącu, pierwszego dnia tego miesiąca, w czterdziestym roku po wyjściu synów Israela z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Ahron miał sto dwadzieścia trzy lata, kiedy umarł na górze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 Kanaanejczyk, król Aradu, osiadły na południu ziemi Kanaan, usłyszał, że nadciągają synowie Israela...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wyruszyli od góry Hor i stanęli obozem w Calmona.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Calmona i stanęli obozem w Funon.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Funon i stanęli obozem w Oboth.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Oboth i stanęli obozem w Ije–Abarym, na granicy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Ije i stanęli obozem w Dybon–Gad.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Dybon–Gad i stanęli obozem w Almon–Dyblatajm.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z Almon–Dyblatajm, i stanęli obozem przy górach Abarym, przed Nebo.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od gór Abarym i stanęli obozem na stepach Moabu, nad Jardenem jerychońskim.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rozłożyli się nad Jardenem, od Beth Jeszymoth do Abel–Szyttym na stepach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stepach Moabu, nad Jardenem jerychońskim, 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synom Israela i im powiedz: Gdy przeprawicie się za Jarden, do ziemi Kanaan,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wypędzicie sprzed waszego oblicza wszystkich mieszkańców tej ziemi, zniszczycie wszystkie ich rzeźby, zniszczycie wszystkie ich lite posągi oraz zburzycie wszystkie ich ołtarze.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Zawładniecie tą ziemią i na niej osiądziecie, bowiem oddaję wam tę ziemię, byście nią zawładnęli.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Zajmiecie tą ziemię według losu, według waszych rodzin dla liczniejszego wyznaczycie większy udział, a dla mniej licznego mniejszy udział gdzie komu przypadnie los, tam mu się dostanie. Weźmiecie sobie udziały według pokoleń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nie wypędzicie sprzed waszego oblicza mieszkańców tej ziemi, to pozostali z nich będą cierniami dla waszych oczu i kolcami dla waszych boków; będą wam wrogami na ziemi, na której osiądziecie.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co zaplanowałem im uczynić wam uczynię.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2024-04-27T01:58:06Z</dcterms:modified>
</cp:coreProperties>
</file>