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do Michy, Morastejczyka, za dni Jotama, Achaza i Chiskjasza, królów Judy, a które zwiastował o Szomronie oraz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wszystkie narody! Uważaj ziemio i wszystko, co ją napełnia! A Pan, WIEKUISTY, niech będzie przeciw wam świadkiem; sam Pan ze świętego Swego Przybytku!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wyruszy ze Swej siedziby, zejdzie i będzie kroczył po wyżynach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rozpłyną się pod nim góry oraz rozstąpią się doliny, jak wosk od ognia, jakby wody zlewające się z urwiska.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się stanie z powodu występku Jakóba, z powodu grzechu domu Israela. Kto jest przyczyną występku Jakóba? Czy nie Szomron? A kto wyżyn judzkich? Czy nie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zamienię Szomron w rumowisko, miejsce mieszkania dzikich zwierząt winnic; strącę w nizinę jej kamienie, odsłonię jej podwaliny.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nad tym ubolewać i zawodzić, chodzić boso i bez okrycia, lamentować niczym szakale oraz kwilić jak młode strusięta.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klęski będą nieuleczalne; tak, one przenikną i do Judy; sięgną aż do bramy mojego ludu,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opowiadajcie o tym w Gath, ani płacząc nie lamentujcie! W Bet Afra tarzajcie się w prochu!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Szafiru, przeciągajcie w hańbiącym obnażeniu! Mieszkańcy Cannan nie odważają się wychodzić; żałoba w pobliskich domach, co przy nich mają schronienie!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swoim dobrem boleją mieszkańcy Marotu, bo od WIEKUISTEGO spada nieszczęście, nawet na bramy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Lachiszu! Zaprzęgajcie rumaki do wozów! Dla córy Cyonu to było początkiem winy, że w tobie się znalazły występki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wystawię list rozwodowy dla Moreszet–Gath; a domy Achzybu na zwiedzenie przez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sprowadzę na ciebie zdobywcę, mieszkanko Mareszy, i aż do Adullam przybędą znakomici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twoich rozkosznych dzieci, zetnij sobie włosy i brodę, jak sęp rozszerz twoją łysinę, gdyż będą od ciebie uprowadzone.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co obmyślają bezprawie oraz knują niegodziwość na swoich łożach. Uskuteczniają ją z brzaskiem dnia, bo to jest w mocy 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Pożądają pól oraz je zagrabiają; domów – oraz je zabierają; tak przywłaszczają sobie człowieka wraz z jego domem, właściciela wraz z jego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obmyślę niedolę przeciwko temu rodowi, z której nie wyzwolicie waszych karków, ani też nie będziecie butnie kroczyć, bowiem to będzie zły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wygłoszą o was przypowieść: Jęczy ten, co był przyczyną jęków; przychodzi wołać grabieżcom – jesteśmy ograbieni! Jakże ma ujść ten, co zmienia udział mojego ludu i odstępcom rozdziela nasze pola!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będziesz miał nikogo, kto by rzucił sznurem mierniczym na udział w zgromadzeniu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głoście też – inni głoszą; niech tamci głoszą! Gdyż obelgi nie ustawają!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to za mowa, domu Jakóba, czy ma być rozdrażniony Duch WIEKUISTEGO, czy takie są Jego sprawy? Czy Moje słowa nie są uprzejme, względem tego, kto postępuje uczciwie?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Wczoraj należał do Mego ludu, a jako wróg się podnosi! Na wstępie zdzieracie płaszcz i odzienie z tych, co przechodzą spokojnie, co odwracają się od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Mojego ludu wypędzacie z domu ich rozkoszy, a ich dzieciom ustawicznie odbieracie Moją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Ruszajcie! Precz z wami! Z powodu nieczystości, która przynosi ostateczna zgubę tu już nie ma dla was miejsca spoczynku.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się ugania za wiatrem oraz za fałszem, zwodząc: Będę ci prorokował o winie oraz o mocnym napitku – taki to bywa wieszczem dla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Zbiorę, tak, zbiorę cię Jakóbie, twoich wszystkich; zgromadzając, zgromadzę szczątek Israela; połączę ich jak trzodę w oborze, jak stado na pastwisku; spowoduję poruszenie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 ten, co przełamie; przedzierają się, wylewają z powodu bramy i w nią wkraczają, a ich król ciągnie przed nimi, zaś WIEKUISTY na ich czele.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Ja powiadam: Słuchajcie, naczelnicy Jakóba i przywódcy domu Israela! Czy nie jest waszą rzeczą, aby rozumieć sąd?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oni nienawidzą dobrego, a kochają zło; zdzierają im skórę z ciała, a ciało z 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cielesną naturą Mojego ludu; ściągają z nich skórę, łamią im kości oraz rąbią ich w garnku, jak mięso w kotle.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Kiedyś będą wołać do WIEKUISTEGO – ale ich nie wysłucha; owego czasu skryje przed nimi Swe oblicze, stosownie do ich niecnych postępków.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o fałszywych prorokach, którzy zaprowadzili Mój lud na bezdroża; którzy, gdy ich zęby mają co gryźć, wołają – pokój! A przeciw temu, co im do gęby nic nie wkłada – głoszą walkę!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przyjdzie na was noc bez widzenia i ciemność bez proroctwa; dla tych proroków zajdzie słońce, a dzień im się zaćmi.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zhańbieni jasnowidze oraz zapłonią się prorocy; wszyscy zakryją brodę, bo nie będzie Bożej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prawem i mocą jestem wyposażony siłą Ducha WIEKUISTEGO, bym zwiastował Jakóbowi jego odstępstwo, a Israelowi jego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też tego, naczelnicy domu Jakóba i wy, przywódcy domu Israela, co pomiatacie sądem, skrzywiając wszystko,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 Cyon na krwi, a Jeruszalaim na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naczelnicy sądzą według datku, jej kapłani uczą za zapłatę, a prorocy wróżą za pieniądze. Jednocześnie polegają na WIEKUISTYM, myśląc: Przecież WIEKUISTY jest pośród nas, nie doścignie nas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z powodu was, Cyon będzie jak poorane pole, Jeruszalaim zamieni się w rumowiska, a wzgórze Przybytku w lesistą wyżynę.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późnych czasach się stanie, że góra WIEKUISTEGO będzie utwierdzona na wierzchu gór, wywyższona nad wzgórza i do niej będą spływać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Wyruszą liczne ludy i powiedzą: Zabierzcie się, wejdźmy na górę WIEKUISTEGO, do domu Boga Jakóbów, by nas nauczył o Swoich drogach i abyśmy chodzili Jego ścieżkami! Bo z Cyonu wychodzi Prawo, a słowo WIEKUISTEGO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rozsądzał pomiędzy licznymi narodami, rozstrzygał u potężnych ludów w oddali; i przekują swoje miecze na pługi, a swoje włócznie na sierpy. Naród nie podniesie oręża przeciwko narodowi i nie będą się nadal ćwiczyć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zamieszka przy swej winnicy oraz pod swoim figowcem i nikt ich nie wystraszy – bowiem wypowiedziały to usta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wszystkie narody chodzą – każdy w imieniu swojego boga; my będziemy chodzić na wieki wieków w Imieniu naszego prawdziwego Boga –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– mówi WIEKUISTY, zbiorę chromą, zgromadzę rozproszoną oraz tą, której wyrządziłem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i chromym zapewnić szczątek, a zagnanych zamienić w możny lud; i nad nimi, na górze Cyon, będzie królował WIEKUISTY,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wieżo trzody, pagórku cyońskiej córy – do ciebie dojdzie i przyjdzie poprzednie panowanie, królestwo jeruszalemskiej córy!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czemu zawodzisz tak głośno? Czy nie ma w tobie króla, albo czy zginął twój radca? Gdyż bóle pochwyciły cię jak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Wij się i przełam, córo cyońska, jak rodząca! Bo teraz musisz wyjść z miasta, zamieszkać w polu oraz zajść aż do Babelu. Ale i tam będziesz ocaloną; i tam wybawi cię WIEKUISTY z mocy twoich wrogów!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zgromadziły się przeciw tobie liczne ludy i wołają: Niech będzie znieważony! Niech nasze oko pastwi się nad Cyonem!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nie poznały myśli WIEKUISTEGO, nie zrozumiały Jego postanowienia, że zebrał je na klepisko jak snopy.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młóć, córko cyońska! Bo twój róg uczynię z żelaza, a twoje racice z kruszcu, byś pokruszyła liczne narody, ich łup poświęciła WIEKUISTEMU, a ich mienie Panu całej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musisz się ścisnąć, córo hufców. Oto ustawił przeciw nam basztę oraz kijem uderzają w policzki sędziego Israela.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ty, Betlechemie–Efrata, aczkolwiek jesteś drobnym w rzędzie okręgów judzkich – jednak z ciebie wyjdzie Mi ten, który ma zostać władcą w Israelu; którego pochodzenie od przeszłości, od wiecznych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ich do czasu, gdy ta, co ma rodzić – urodzi, i pozostali jego bracia się nawrócą wraz z 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stanie i będzie im pasterzył w mocy WIEKUISTEGO, w majestatycznym Imieniu WIEKUISTEGO, swojego Boga, i będą mieszkać bezpiecznie. Bo wtedy on będzie wielkim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będzie pokojem! Kiedy Aszur wtargnie do naszej ziemi i wkroczy do naszych zamków, wtedy postawimy przed nim siedmiu pasterzy i ośmiu książęcych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ziemię Aszura spasą mieczem, a ziemię Nimroda w jej bramach. Tak ocali nas od Aszuru, kiedy wstąpi do naszej ziemi oraz wkroczy do naszych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szczątek Jakóba będzie pośród licznych narodów jak rosa od WIEKUISTEGO, jak obfite deszcze na zieleń, co nie czekają na człowieka, ani się nie oglądają na ludzkich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Szczątek Jakóba będzie także między ludami, pośród licznych narodów, jak lew między leśnymi zwierzętami, jak lwiątko między stadami owiec, które gdy wpada, depcze i rozszarpuje, i nikt nie może ocalić.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ręka będzie podniesiona nad twymi nieprzyjaciółmi, a wszyscy twoi wrogowie będą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się stanie – mówi WIEKUISTY, że wytępię spośród ciebie twe rumaki oraz wytracę twoje wojenne wozy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Zburzę miasta twej ziemi i rozwalę wszystkie twoje 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twej ręki zniosę czary, zatem nie będziesz mieć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Zgładzę spośród ciebie rzeźby oraz posągi; nie będziesz się więcej korzył przed dziełem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spośród ciebie twoje pogańskie gaje i zgładzę twoje strażnice.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oraz zapalczywości wywrę pomstę nad ludami, co nie chcą być posłusznymi.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co głosi WIEKUISTY: Wstań i wytocz Mą sprawę wobec gór; niech pagórki słyszą twoją skargę.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posłuchajcie góry sporu WIEKUISTEGO, i wy, twierdze oraz podstawy ziemi! Gdyż WIEKUISTY toczy spór ze Swym ludem; rozprawia się z Israelem!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narodzie! Co ci uczyniłem i czym ci się uprzykrzyłem? Zaświadcz przeciwko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cię nie wyprowadziłem z ziemi Micraim? Czy cię nie wyzwoliłem z domu niewoli? Czy nie wysłałem przed tobą Mojżesza, Ahrona i Miriam?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narodzie! Zechciej wspomnieć na to, co radził Balak, król Moabu, i co mu musiał wygłosić Bileam, syn Beora; co się działo od Szyttym, aż do Gilgal – a wtedy zrozumiesz łaski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Pytasz: Z czym mam stanąć przed WIEKUISTYM, ukorzyć się przed najwyższym Bogiem? Czy mam przed Nim stanąć z całopaleniami? Z rocznymi cielcami?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WIEKUISTY ma upodobanie w tysiącach baranów? W miriadach strumieni oliwy? Czy mam oddać mojego pierworodnego za mą winę; płód mojego życia za grzech mej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ci, człowieku, co jest dobrem i czego WIEKUISTY od ciebie żąda. Przecież tylko, byś pełnił sąd, świadczył miłość oraz chodził w pokorze przed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WIEKUISTEGO woła do miasta, bowiem zbawienie dla tych, którzy się obawiają Jego Imienia. Słuchajcie o karzącej rózdze oraz o Tym, który ją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wciąż jeszcze w domu niegodziwego są bezprawiem zdobyte skarby oraz za szczupła efa, przeklęta?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być ktoś czystym przy fałszywej wadze oraz mieszku z szalbierczymi ciężarkami?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możni pełni są zdzierstwa, jego mieszkańcy prawią kłamstwa, a w ich ustach język jest chory?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ciężko cię porażę, niszcząc, z uwagi na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ale się nie nasycisz; twa pustka w tobie przetrwa. Odłożysz na bok, ale nie uchronisz; bo to, co uchronisz – podam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ale nie zbierzesz; będziesz tłoczył oliwki, lecz nie będziesz namaszczał się oliwą; będziesz wyciskał moszcz, lecz wina pił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pilnie przestrzegano ustaw Omriego oraz wszelkiego zwyczaju domu Achaba. Postępowaliście według ich rad, bym cię podał na spustoszenie, jej mieszkańców na pośmiewisko i byście ponieśli hańbę u narodów.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bo mi się wiedzie jak przy zbieraniu owoców, jak przy resztkach podczas winobrania! Nie ma już grona do spożycia, ani wczesnej figi, której łaknie ma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kraju zniknęli bogobojni, więc nie ma uczciwych między ludźmi. Wszyscy czyhają na krew; jeden zarzuca sieć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się wyciągają do złego, by je gorliwie spełnić; książę żąda, sędzia mu służy według datku, a możny jawnie wypowiada pożądliwość swej duszy, i tak to razem splatają.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Najlepszy z nich podobny jest do ostu, najuczciwszy gorszy od ciernia. Zaś dzień twoich stróżów nadchodzi oraz twoje skarcenie! A wtedy padnie na nich 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ufajcie już przyjacielowi, nie polegajcie na towarzyszu! Nawet przed tą, która spoczywa na twym łonie, strzeż wyjścia twych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lży ojca, córka powstaje przeciwko swojej matce, synowa przeciw swojej teściowej. Domownicy człowieka są jego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 chcę wypatrywać WIEKUISTEGO, mieć otuchę w Bogu, który jest moim zbawieniem. Mój Bóg mnie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nade mną moja nieprzyjaciółko; bo jeśli upadłam, to znowu się podniosę; jeśli przebywam w ciemności, to jednak WIEKUISTY jest moim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Doświadczę gniewu WIEKUISTEGO, bo przeciw Niemu zgrzeszyłem; aż moją sprawę poprowadzi, a moją rzecz rozsądzi. On mnie wyprowadzi na światło i zobaczę Jego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nieprzyjaciółka to zobaczy oraz okryje się hańbą. Ona, która powiada do mnie: Gdzież WIEKUISTY, twój Bóg? Moje oczy będą się nad nią pastwić, gdy będzie podeptana jak uliczne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dzień, kiedy znowu zbudują twoje mury; tego dnia rozprzestrzenią się twe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nadciągną do ciebie z Aszuru oraz z miast Macoru; a z Macoru aż do rzeki, od morza do morza i od góry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przedtem ziemia będzie pustkowiem z uwagi na jej mieszkańców, z uwagi na owoc ich postępków.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pasterzyć Twojemu ludowi Twoją laską, trzodzie Twojego dziedzictwa, samotnie zamieszkałej pośród lasów Karmelu. Niech pasą się w Baszanie i w Gileadzie; tak, jak za starodawnych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pozwolę mu zobaczyć cuda, jak za dni wyjścia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ludy oraz zwątpią w całą swoją potęgę; położą rękę na usta, a uszy im ogłuchną.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węże będą lizać proch; jak te, co pełzają po ziemi. Drżąc, wyjdą ze swoich zamków i z trwogą będą patrzeć na WIEKUISTEGO, naszego Boga, oraz będą się Ciebie obawiać.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jak Ty, Bóg, który przebacza winę i odpuszcza występek szczątkowi Swojego dziedzictwa? Nie utwierdza na zawsze Swego gniewu, ponieważ On pragnie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zmiłuje się nad nami i zniesie nasze winy. Tak, wszystkie ich grzechy rzucisz w otchłań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Twą niezawodność okażesz Jakóbowi, a miłość Abrahamowi, jak zaprzysiągłeś naszym przodkom od starodawnych dni.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2024-04-26T00:58:45Z</dcterms:modified>
</cp:coreProperties>
</file>