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WIEKUISTEGO, które doszło do Michy, Morastejczyka, za dni Jotama, Achaza i Chiskjasza, królów Judy, a które zwiastował o Szomronie oraz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wszystkie narody! Uważaj ziemio i wszystko, co ją napełnia! A Pan, WIEKUISTY, niech będzie przeciw wam świadkiem; sam Pan ze świętego Swego Przybytku!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WIEKUISTY wyruszy ze Swej siedziby, zejdzie i będzie kroczył po wyżynach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rozpłyną się pod nim góry oraz rozstąpią się doliny, jak wosk od ognia, jakby wody zlewające się z urwiska.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się stanie z powodu występku Jakóba, z powodu grzechu domu Israela. Kto jest przyczyną występku Jakóba? Czy nie Szomron? A kto wyżyn judzkich? Czy nie Jeruszalaim?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zamienię Szomron w rumowisko, miejsce mieszkania dzikich zwierząt winnic; strącę w nizinę jej kamienie, odsłonię jej podwaliny.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jej rzeźby będą rozbite, wszystkie jej poświęcone dary – spalone ogniem, a wszystkie jej siedziby bałwanów zamienię w pustkowie. Bo zgromadziła to z wszetecznej zapłaty nierządnicy, zatem to zostanie oddane jako wszeteczna zapłata.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Muszę nad tym ubolewać i zawodzić, chodzić boso i bez okrycia, lamentować niczym szakale oraz kwilić jak młode strusięta.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jej klęski będą nieuleczalne; tak, one przenikną i do Judy; sięgną aż do bramy mojego ludu,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opowiadajcie o tym w Gath, ani płacząc nie lamentujcie! W Bet Afra tarzajcie się w prochu!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Szafiru, przeciągajcie w hańbiącym obnażeniu! Mieszkańcy Cannan nie odważają się wychodzić; żałoba w pobliskich domach, co przy nich mają schronienie!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swoim dobrem boleją mieszkańcy Marotu, bo od WIEKUISTEGO spada nieszczęście, nawet na bramy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Lachiszu! Zaprzęgajcie rumaki do wozów! Dla córy Cyonu to było początkiem winy, że w tobie się znalazły występki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wystawię list rozwodowy dla Moreszet–Gath; a domy Achzybu na zwiedzenie przez królów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raz sprowadzę na ciebie zdobywcę, mieszkanko Mareszy, i aż do Adullam przybędą znakomici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twoich rozkosznych dzieci, zetnij sobie włosy i brodę, jak sęp rozszerz twoją łysinę, gdyż będą od ciebie uprowadzone.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2024-04-17T20:55:46Z</dcterms:modified>
</cp:coreProperties>
</file>