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co głosi WIEKUISTY: Wstań i wytocz Mą sprawę wobec gór; niech pagórki słyszą twoją skargę.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posłuchajcie góry sporu WIEKUISTEGO, i wy, twierdze oraz podstawy ziemi! Gdyż WIEKUISTY toczy spór ze Swym ludem; rozprawia się z Israelem!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narodzie! Co ci uczyniłem i czym ci się uprzykrzyłem? Zaświadcz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cię nie wyprowadziłem z ziemi Micraim? Czy cię nie wyzwoliłem z domu niewoli? Czy nie wysłałem przed tobą Mojżesza, Ahrona i Miriam?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narodzie! Zechciej wspomnieć na to, co radził Balak, król Moabu, i co mu musiał wygłosić Bileam, syn Beora; co się działo od Szyttym, aż do Gilgal – a wtedy zrozumiesz łaski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Pytasz: Z czym mam stanąć przed WIEKUISTYM, ukorzyć się przed najwyższym Bogiem? Czy mam przed Nim stanąć z całopaleniami? Z rocznymi cielcami?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WIEKUISTY ma upodobanie w tysiącach baranów? W miriadach strumieni oliwy? Czy mam oddać mojego pierworodnego za mą winę; płód mojego życia za grzech mej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ci, człowieku, co jest dobrem i czego WIEKUISTY od ciebie żąda. Przecież tylko, byś pełnił sąd, świadczył miłość oraz chodził w pokorze przed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WIEKUISTEGO woła do miasta, bowiem zbawienie dla tych, którzy się obawiają Jego Imienia. Słuchajcie o karzącej rózdze oraz o Tym, który ją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wciąż jeszcze w domu niegodziwego są bezprawiem zdobyte skarby oraz za szczupła efa, przeklęta?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być ktoś czystym przy fałszywej wadze oraz mieszku z szalbierczymi ciężarkami?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jego możni pełni są zdzierstwa, jego mieszkańcy prawią kłamstwa, a w ich ustach język jest chory?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 ciężko cię porażę, niszcząc, z uwagi na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ale się nie nasycisz; twa pustka w tobie przetrwa. Odłożysz na bok, ale nie uchronisz; bo to, co uchronisz – podam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ale nie zbierzesz; będziesz tłoczył oliwki, lecz nie będziesz namaszczał się oliwą; będziesz wyciskał moszcz, lecz wina pił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pilnie przestrzegano ustaw Omriego oraz wszelkiego zwyczaju domu Achaba. Postępowaliście według ich rad, bym cię podał na spustoszenie, jej mieszkańców na pośmiewisko i byście ponieśli hańbę u narodów.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2024-05-01T01:16:55Z</dcterms:modified>
</cp:coreProperties>
</file>