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Micheasza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mi, bo mi się wiedzie jak przy zbieraniu owoców, jak przy resztkach podczas winobrania! Nie ma już grona do spożycia, ani wczesnej figi, której łaknie ma dusza.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kraju zniknęli bogobojni, więc nie ma uczciwych między ludźmi. Wszyscy czyhają na krew; jeden zarzuca sieć na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Ręce się wyciągają do złego, by je gorliwie spełnić; książę żąda, sędzia mu służy według datku, a możny jawnie wypowiada pożądliwość swej duszy, i tak to razem splatają.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Najlepszy z nich podobny jest do ostu, najuczciwszy gorszy od ciernia. Zaś dzień twoich stróżów nadchodzi oraz twoje skarcenie! A wtedy padnie na nich popłoch.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ufajcie już przyjacielowi, nie polegajcie na towarzyszu! Nawet przed tą, która spoczywa na twym łonie, strzeż wyjścia twych ust!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syn lży ojca, córka powstaje przeciwko swojej matce, synowa przeciw swojej teściowej. Domownicy człowieka są jego nieprzyjaciółmi.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ja chcę wypatrywać WIEKUISTEGO, mieć otuchę w Bogu, który jest moim zbawieniem. Mój Bóg mnie wysłucha.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ciesz się nade mną moja nieprzyjaciółko; bo jeśli upadłam, to znowu się podniosę; jeśli przebywam w ciemności, to jednak WIEKUISTY jest moim światłem.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Doświadczę gniewu WIEKUISTEGO, bo przeciw Niemu zgrzeszyłem; aż moją sprawę poprowadzi, a moją rzecz rozsądzi. On mnie wyprowadzi na światło i zobaczę Jego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nieprzyjaciółka to zobaczy oraz okryje się hańbą. Ona, która powiada do mnie: Gdzież WIEKUISTY, twój Bóg? Moje oczy będą się nad nią pastwić, gdy będzie podeptana jak uliczne błoto.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Nadejdzie dzień, kiedy znowu zbudują twoje mury; tego dnia rozprzestrzenią się twe granice.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nadciągną do ciebie z Aszuru oraz z miast Macoru; a z Macoru aż do rzeki, od morza do morza i od góry do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przedtem ziemia będzie pustkowiem z uwagi na jej mieszkańców, z uwagi na owoc ich postępków.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Chciej pasterzyć Twojemu ludowi Twoją laską, trzodzie Twojego dziedzictwa, samotnie zamieszkałej pośród lasów Karmelu. Niech pasą się w Baszanie i w Gileadzie; tak, jak za starodawnych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pozwolę mu zobaczyć cuda, jak za dni wyjścia z 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Ujrzą to ludy oraz zwątpią w całą swoją potęgę; położą rękę na usta, a uszy im ogłuchną.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węże będą lizać proch; jak te, co pełzają po ziemi. Drżąc, wyjdą ze swoich zamków i z trwogą będą patrzeć na WIEKUISTEGO, naszego Boga, oraz będą się Ciebie obawiać.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jak Ty, Bóg, który przebacza winę i odpuszcza występek szczątkowi Swojego dziedzictwa? Nie utwierdza na zawsze Swego gniewu, ponieważ On pragnie 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zmiłuje się nad nami i zniesie nasze winy. Tak, wszystkie ich grzechy rzucisz w otchłań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Twą niezawodność okażesz Jakóbowi, a miłość Abrahamowi, jak zaprzysiągłeś naszym przodkom od starodawnych dni.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Micheasza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2024-04-28T05:44:06Z</dcterms:modified>
</cp:coreProperties>
</file>