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o Ninewie. Księga widzeń Nahuma, Elkoszyty.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Bogiem zazdrosnym i mścicielem jest WIEKUISTY; mścicielem jest WIEKUISTY i pełen żarliwości. WIEKUISTY mści się na Swoich przeciwnikach, pamięta Swoim wrogom.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nieskory do gniewu, chociaż przemożny w sile; bezkarnie nie przepuszcza. WIEKUISTY – w wichrze i zawierusze Jego droga, a chmury kurzem u Jego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Gromi morze i je wysusza, a wszystkim rzekom daje opaść. Więdnie Baszan i Karmel, a kwiat Libanu zasycha.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Drżą przed Nim góry, a pagórki się roztapiają; przed Jego obliczem dygocze ziemia, okrąg świata oraz wszyscy jego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utrzyma przed Jego rozjątrzeniem, kto wytrwa przed Jego płonącym gniewem? Jego zapalczywość wylewa się jak ogień i kruszą się przed Nim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dobrotliwym, obroną w dniu niedoli; On zna tych, co się do Niego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wzbierającą falą sprowadza kres tamtemu miejscu, a Swoich wrogów ściga ciemnością!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wymyślicie przeciwko WIEKUISTEMU? To On sprowadzi koniec; drugi raz ucisk nie nastanie.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 byli spleceni jak ciernie i przesiąknięci jak ich napitek – to jednak jak suche rżysko będą do szczętu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ciebie wyszedł ten, co umyślił zło przeciw WIEKUISTEMU, nikczemny radca.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Aczkolwiek w pełnej sile i tak liczni, to jednak będą ścięci i zginą. Zaś tobie odpowiem: Już więcej cię nie ukorzę!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skruszę jego jarzmo, które na ciebie przygotował oraz potargam jego więzy!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zarządzi przeciw tobie: Niech twe imię nie będzie nadal zachowane przez zapłodnienie; z domu twojego boga wytępię rzeźby i posągi; przygotuję twój grób – boś marny!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stopy zwiastuna, który głosi zbawienie! Judo! Świętuj twoje uroczystości! Spełniaj twe śluby! Bo nikczemnik już nie wyruszy przeciw tobie; on doszczętnie został zgładzony!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tobie nadciąga rozproszyciel, Ninewo. Pilnuj twierdzy! Wypatruj drogę, przepasaj biodra, według sił pokrzepiaj swoją moc!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przywrócił wspaniałość Jakóba i wielkość Israela! Bowiem łupieżcy ich złupili, zniweczyli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Zaczerwienione są tarcze jego bohaterów, jego rycerze przybrani w szkarłat; płomiennym ogniem błyszczą wozy i drgają lance, gdy je szykuje.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ulicach grzmią wozy, mkną po rynkach; na spojrzenie jakby pochodnie, przebiegają jak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 swoich rycerzy, lecz podczas wypadu ponieśli klęskę; spieszyli do jej murów, ale już został przygotowany jej oblężniczy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rzeczne śluzy i pałac został zalany.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Postanowione jest: Zostaje wziętą, uprowadzoną, kiedy jej służebnice gruchają głosem gołębic, bijąc się w swoje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Ninewa od czasu swego powstania była jak sadzawka wód, a jednak się rozpierzchli. Stójcie! Stójcie! – lecz nikt się nie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Rozchwyćcie srebro, rozchwyćcie złoto, bo jest tego niewyczerpany zasób! Wielka ilość wszelkich kosztownych klejnotów!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opuszczenie, splądrowanie i zniszczenie – zrozpaczone serca, drżące kolana, kurcz we wszystkich biodrach i policzki wszystkich pobladłe.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teraz legowisko lwów, owo miejsce hodowli lwiąt, gdzie kroczył lew, lwica, oraz lwie szczenię, i nikt ich nie wystraszył?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rozszarpywał na potrzebę swych szczeniąt i dusił dla swoich lwic; swe jaskinie napełniał łupem, a swoje legowiska rozszarpanym.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przeciw tobie – mówi WIEKUISTY Zastępów; puszczę z dymem wozy, a twe lwięta pochłonie miecz; zgładzę z ziemi twój łup i nie będzie więcej słyszany głos twoich posłów.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krwawemu miastu, na wskroś przepełnionemu kłamstwem, zdzierstwem; temu, w którym nie ustaje grabież!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trzask biczów, głośny tętent kół, pędzące rumaki i toczące się wozy!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Jeźdźcy, którzy szturmują; skrzące się miecze i lśniące oszczepy! Mnóstwo poległych, wiele trupów i nie ma końca zwłokom, tak, że się potykają o zwłoki.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 powodu niezliczonych sprośności nadobnej wszetecznicy, władającej czarami, co to usidlała narody swoim wszeteczeństwem, a plemiona swymi czarami.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 przeciw tobie mówi WIEKUISTY Zastępów; na twą twarz odkryję twoje płaszcze i ukażę narodom twój srom, a królestwom twą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na ciebie śmiecie, zelżę cię, uczynię cię dziwowiskiem!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każdy, kto cię zobaczy – uciekał od ciebie i wołał: Ninewa spustoszona! Któż by się nad nią użalił? Skąd poszukam dla ciebie pocieszycieli?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lepszą niż No–Ammon, które osiadło nad rzekami i było otoczone wodami; dla którego potężna rzeka była wałem oraz morze służyło za mur?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Kusz, które było tak silne; Micraim, co nie miał końca; Putejczycyi Libijczycy byli ci do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poszło na wygnanie, w niewolę; jego niemowlęta zostały roztrącone na rogach wszystkich ulic. O jego najznakomitszych rzucano losy, a wszystkich jego wielkich zakuto w 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ty będziesz upojoną oraz zaćmioną, i tobie przyjdzie szukać obrony przed wrogiem!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twierdze to figowe drzewa z wczesnym owocem; kiedy się je potrząśnie – spadną do ust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twój lud kobiety pośród ciebie; przed wrogiem szeroko otwierają bramy twego kraju, więc ogień pożera twe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Zaczerpnij sobie wody na czas oblężenia! Umocnij twoje szańce! Wydeptuj glinę, wyrób wapno i napraw ceglaną formę!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pochłonie ogień, wytępi miecz, pożre cię jako chmarę chrząszczy – choćbyś się skupiła jak chrząszcze i zgromadziła jak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kramarze byli liczniejsi niż gwiazdy nieba; ale chrząszcze się lenią i odlatują.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obdarzeni wieńcami podobni są do szarańczy, a twoi hetmani do chmary polnych koników, które zalegają mury w chłodnych dniach; wschodzi słońce i odlatują, a nikt nie wie dokąd.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pasterze drzemią, królu asyryjski, a twoi możni spoczywają; twój lud jest rozproszony po górach i nikt go nie gromadzi.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ulgi dla twojej klęski, bolesna jest twoja rana! Wszyscy, których dochodzi wieść o tobie – klaskają nad tobą w dłoń; bo na kogóż nie przychodziło twe ustawiczne okrucieństwo?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2024-04-26T22:36:24Z</dcterms:modified>
</cp:coreProperties>
</file>