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o Ninewie. Księga widzeń Nahuma, Elkoszyty.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Bogiem zazdrosnym i mścicielem jest WIEKUISTY; mścicielem jest WIEKUISTY i pełen żarliwości. WIEKUISTY mści się na Swoich przeciwnikach, pamięta Swoim wrogom.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nieskory do gniewu, chociaż przemożny w sile; bezkarnie nie przepuszcza. WIEKUISTY – w wichrze i zawierusze Jego droga, a chmury kurzem u Jego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Gromi morze i je wysusza, a wszystkim rzekom daje opaść. Więdnie Baszan i Karmel, a kwiat Libanu zasycha.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Drżą przed Nim góry, a pagórki się roztapiają; przed Jego obliczem dygocze ziemia, okrąg świata oraz wszyscy jego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się utrzyma przed Jego rozjątrzeniem, kto wytrwa przed Jego płonącym gniewem? Jego zapalczywość wylewa się jak ogień i kruszą się przed Nim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dobrotliwym, obroną w dniu niedoli; On zna tych, co się do Niego chronią.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wzbierającą falą sprowadza kres tamtemu miejscu, a Swoich wrogów ściga ciemnością!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wymyślicie przeciwko WIEKUISTEMU? To On sprowadzi koniec; drugi raz ucisk nie nastanie.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 byli spleceni jak ciernie i przesiąknięci jak ich napitek – to jednak jak suche rżysko będą do szczętu strawieni.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ciebie wyszedł ten, co umyślił zło przeciw WIEKUISTEMU, nikczemny radca.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Aczkolwiek w pełnej sile i tak liczni, to jednak będą ścięci i zginą. Zaś tobie odpowiem: Już więcej cię nie ukorzę!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skruszę jego jarzmo, które na ciebie przygotował oraz potargam jego więzy!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zarządzi przeciw tobie: Niech twe imię nie będzie nadal zachowane przez zapłodnienie; z domu twojego boga wytępię rzeźby i posągi; przygotuję twój grób – boś marny!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2024-03-29T08:55:29Z</dcterms:modified>
</cp:coreProperties>
</file>