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WIEKUISTEGO, które doszło Sofonjasza, syna Kusza, syna Gedalji, syna Amarji, syna Chiskjasza, za czasów Jozjasza, syna Amona,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Sprzątnę, sprzątnę wszystko z oblicza tej ziemi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Sprzątnę ludzi i bydło, sprzątnę ptactwo nieba i ryby morza, zgorszenia wraz z niegodziwcami; zgładzę ludność z powierzchni tej ziemi –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Moją rękę na Judę oraz na wszystkich mieszkańców Jeruszalaim i zgładzę z tego miejsca szczątki Baala, imię mnichów wraz z kapłanami.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tych, co się korzą na dachach przed zastępem Nieba; jak i tych, co się korzą i przysięgają WIEKUISTEMU, przysięgając zarazem Malkomowi.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Zarówno tych, którzy odstępują od WIEKUISTEGO; jak i tych, którzy WIEKUISTEGO nigdy nie szukali oraz o Niego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Umilknij wobec Pana, WIEKUISTEGO! Bo bliski jest dzień WIEKUISTEGO, gdyż WIEKUISTY przygotował ofiarę rzeźną i poświęcił już Swoich zaproszonych.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dzień rzeźnej ofiary WIEKUISTEGO nawiedzę przywódców, synów króla i wszystkich przystrojonych w cudzoziemskie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nawiedzę wszystkich, co przeskakują próg oraz napełniają domy swoich panów grabieżą i szalbierstwem.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– mówi WIEKUISTY, od bramy rybackiej będzie się rozlegał głos biadania, płacz z nowej dzielnicy oraz wielki krzyk od pagórków.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Biadajcie mieszkańcy kotliny, bo będzie zniszczony cały lud kramarzy i wytępieni wszyscy, którzy są objuczeni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przeszukam Jeruszalaim z pochodniami oraz nawiedzę ludzi osadzonych na swoich drożdżach; tych, co mniemają w swoim sercu: WIEKUISTY nie czyni ani dobrego, ani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mienie pójdzie na łup, a ich domy będą pustkowiem; zbudowali domy lecz w nich nie zamieszkają, zasadzili winnice – ale nie będą z nich pić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Bliski jest dzień WIEKUISTEGO; bliski i nader szybki jest odgłos dnia WIEKUISTEGO! Wtedy mocarze będą gorzko wołać.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dzień będzie dniem gniewu, dniem niedoli i ucisku, dniem grozy i spustoszenia, dniem ciemności i mroku, dniem chmury i mgły.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Dniem trąb oraz wojennej trwogi przeciwko warownym miastom i wysokim, obronnym zwieńczeniom.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Ucisnę ludzi, zatem będą się błąkać jak niewidomi, gdyż zgrzeszyli przeciwko WIEKUISTEMU. Ich krew będzie rozbryzganą jak proch, a ich cielesna natura jak pomiot.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uniesienia WIEKUISTEGO nie zdoła ich ocalić ich srebro i złoto, gdyż ogniem Jego żarliwości będzie pochłonięta cała ziemia, bo nadszedł kres; tak nagłą zgubę przygotuje On wszystkim mieszkańcom ziemi.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 i się zgromadźcie, nieukrócony narodzie!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Niby plewa przeminie dzień, zanim się objawi skutek postanowienia, i spadnie na was płonący gniew WIEKUISTEGO; przyjdzie na was dzień gniewu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Szukajcie WIEKUISTEGO wszyscy pokorni ziemi, którzy spełniacie Jego sąd; szukajcie sprawiedliwości oraz szukajcie pokory! Może zdołacie się uchronić w dzień gniewu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Aza będzie opuszczona, a Aszkalon zamieni się w pustkowie; Aszdod – wypędzą w jasne południe, a Ekron zostanie wykorzeniony!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wam, tym osiadłym w nadmorskim pasie, ludu Kreteńczyków! Groźba WIEKUISTEGO przeciwko wam Kanaanie, ziemio Pelisztinów, bo cię zniweczę i wyludnię!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 nadmorski zamieni się w pastwisko, w miejsce dla pasterzy oraz owczarnie dla stad.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pas przypadnie szczątkowi Judy. Na nim będą paść, a w domach Aszkelonu wieczorem się wylegiwać. Bowiem Bóg, WIEKUISTY, o nich wspomni oraz przywróci ich brańców.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obelgi Moabu oraz zniewagi synów Ammonu jakimi lżyli Mój lud, rosnąc przy ich granicach.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Ja jestem żywy – mówi WIEKUISTY Zastępów, Bóg Israela – Moab stanie się jak Sedom, a synowie Ammonu jak Amora – gniazdem pokrzywy, żupą solną oraz pustkowiem na wieki. Złupi je szczątek Mego ludu, a ostatki Mego narodu wezmą je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spotka ich za ich pychę, ponieważ lżyli oraz wynosili się nad lud WIEKUISTEGO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okaże się dla nich strasznym; On wypleni wszystkie bożyszcza ziemi, by wszystkie wyspy ludów korzyły się tylko przed Nim, każda ze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wy, Kuszyci, będziecie przebici Moim mieczem!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Wyciągnę Swoją rękę ku północy i zgładzę Aszur, a Ninewę zamienię w pustkowie, w ziemię spiekłą jak step.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jej obrębie będą się wylegiwać stada, gromady wszelkich zwierząt; zarówno pelikan, jak i jeż, zanocują na jej zwieńczeniach słupów. Głos zaśpiewa w otworach okien, a na rumowiskach będą leżeć podwoje bram – bo zdarte są jej cedrowe taflowania.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huczna stolica, która bezpiecznie panowała; która mniemała w swoim sercu: Ja i żadna więcej! A zamieniła się w pustkowie, w legowisko dla dziczy; tak, że każdy, kto obok niej przejdzie – syknie oraz potrząśnie ręką.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przekornej i zbrukanej stolicy ciemięstwa!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 żadnego głosu i napomnienia nie przyjmuje. Nie polega na WIEKUISTYM, do swego Boga się nie zbliża.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Wewnątrz, jej przywódcy są jak lwy ryczące; jej sędziowie jak wilki przed wieczorem, co nazajutrz nie obgryzają nawet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prorocy to lekkoduchy i obłudnicy; jej kapłani znieważają świętości i gwałcą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jest w niej sprawiedliwy WIEKUISTY, nie spełnia nieprawości; z każdym porankiem wyprowadza Swój sąd na światło, nie chybia – jednak złoczyńca nie zna wstydu!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Zgładziłem narody, wyniszczyłem ich zwieńczenia warownych murów; opustoszyłem ich drogi, tak, że nikt nie przechodzi; ich miasta zostały zburzone, są bezludne, naznaczone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Mówiłem: Gdybyś się Mnie obawiała oraz przyjęła napomnienie, wtedy by nie przyszła zagłada na twą siedzibę – to wszystko, co o niej postanowiłem.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Mnie wyczekujcie – mówi WIEKUISTY, do dnia w którym powstanę jako świadek. Bowiem postanowiłem zebrać narody, zgromadzić królestwa i wylać na nie Mój gniew, całą Mą zapalczywość. Przez ogień Mojej żarliwości pochłonięta będzie cała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nadam ludom jasną mowę, by wszystkie wzywały Imienia WIEKUISTEGO i jednomyślnie Mu służyły.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rozproszone tłumy sprowadzą Mi dary z drugiej strony kuszyckich rzek.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już się nie powstydzisz wszystkich twoich postępków, którymi przeciw Mnie wykroczyłaś. Bo wtedy usunę spośród ciebie zachwyconych swą sławą i nie będziesz się więcej pyszniła na Mojej świętej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Zachowam wśród ciebie lud uniżony i skromny, i oni znajdą ochronę w Imieniu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Szczątki Israela nie dopuszczą się krzywdy, nie będą mówiły kłamstwa, w ich ustach nie znajdzie się podstępny język. Będą się paść i wylegiwać, i nikt ich nie wystraszy.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 się córo Cyońska, wykrzykuj Israelu! Ciesz się i raduj całym sercem córo Jeruszalaim!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usunął sądy nad tobą, uprzątnął twojego wroga! WIEKUISTY wśród ciebie jest Królem Israela. Nie ujrzysz więcej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powiedzą do Jeruszalaim: Nie bój się, Cyonie, niechaj nie opadają twoje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Bóg, WIEKUISTY, jest wśród ciebie; Ten, który może wspomóc! On szczerze się z tobą cieszy, milczy w Swojej miłości, tobą się weseli w głośnym uniesieniu!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Zbiorę znękanych; tych, co przebywają z dala od uroczystych zgromadzeń; przecież Twoimi są ci, na których ciąży 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zgniotę wszystkich twoich ciemiężców oraz ocalę tych, którzy są usunięci na bok, a rozproszonych zgromadzę; uczynię ich chlubą i chwałą w każdej ziemi, na której ponosili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czasu was sprowadzę, owego czasu was zgromadzę; uczynię was chwałą i chlubą między wszystkimi ludami ziemi, gdy przed waszymi oczami sprowadzę waszych brańców – mówi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2024-04-24T23:29:18Z</dcterms:modified>
</cp:coreProperties>
</file>