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Sofoniasza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WIEKUISTEGO, które doszło Sofonjasza, syna Kusza, syna Gedalji, syna Amarji, syna Chiskjasza, za czasów Jozjasza, syna Amona, króla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Sprzątnę, sprzątnę wszystko z oblicza tej ziemi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Sprzątnę ludzi i bydło, sprzątnę ptactwo nieba i ryby morza, zgorszenia wraz z niegodziwcami; zgładzę ludność z powierzchni tej ziemi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Wyciągnę Moją rękę na Judę oraz na wszystkich mieszkańców Jeruszalaim i zgładzę z tego miejsca szczątki Baala, imię mnichów wraz z kapłanami.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Zarówno tych, co się korzą na dachach przed zastępem Nieba; jak i tych, co się korzą i przysięgają WIEKUISTEMU, przysięgając zarazem Malkomowi.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Zarówno tych, którzy odstępują od WIEKUISTEGO; jak i tych, którzy WIEKUISTEGO nigdy nie szukali oraz o Niego nie pytali.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Umilknij wobec Pana, WIEKUISTEGO! Bo bliski jest dzień WIEKUISTEGO, gdyż WIEKUISTY przygotował ofiarę rzeźną i poświęcił już Swoich zaproszonych.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dzień rzeźnej ofiary WIEKUISTEGO nawiedzę przywódców, synów króla i wszystkich przystrojonych w cudzoziemskie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nawiedzę wszystkich, co przeskakują próg oraz napełniają domy swoich panów grabieżą i szalbierstwem.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– mówi WIEKUISTY, od bramy rybackiej będzie się rozlegał głos biadania, płacz z nowej dzielnicy oraz wielki krzyk od pagórków.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Biadajcie mieszkańcy kotliny, bo będzie zniszczony cały lud kramarzy i wytępieni wszyscy, którzy są objuczeni srebrem.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przeszukam Jeruszalaim z pochodniami oraz nawiedzę ludzi osadzonych na swoich drożdżach; tych, co mniemają w swoim sercu: WIEKUISTY nie czyni ani dobrego, ani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mienie pójdzie na łup, a ich domy będą pustkowiem; zbudowali domy lecz w nich nie zamieszkają, zasadzili winnice – ale nie będą z nich pić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Bliski jest dzień WIEKUISTEGO; bliski i nader szybki jest odgłos dnia WIEKUISTEGO! Wtedy mocarze będą gorzko wołać.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dzień będzie dniem gniewu, dniem niedoli i ucisku, dniem grozy i spustoszenia, dniem ciemności i mroku, dniem chmury i mgły.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Dniem trąb oraz wojennej trwogi przeciwko warownym miastom i wysokim, obronnym zwieńczeniom.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Ucisnę ludzi, zatem będą się błąkać jak niewidomi, gdyż zgrzeszyli przeciwko WIEKUISTEMU. Ich krew będzie rozbryzganą jak proch, a ich cielesna natura jak pomiot.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dzień uniesienia WIEKUISTEGO nie zdoła ich ocalić ich srebro i złoto, gdyż ogniem Jego żarliwości będzie pochłonięta cała ziemia, bo nadszedł kres; tak nagłą zgubę przygotuje On wszystkim mieszkańcom ziemi.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Sofoniasza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2024-04-19T15:27:58Z</dcterms:modified>
</cp:coreProperties>
</file>