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przekornej i zbrukanej stolicy ciemięstwa!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żadnego głosu i napomnienia nie przyjmuje. Nie polega na WIEKUISTYM, do swego Boga się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Wewnątrz, jej przywódcy są jak lwy ryczące; jej sędziowie jak wilki przed wieczorem, co nazajutrz nie obgryzają nawet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prorocy to lekkoduchy i obłudnicy; jej kapłani znieważają świętości i gwałcą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w niej sprawiedliwy WIEKUISTY, nie spełnia nieprawości; z każdym porankiem wyprowadza Swój sąd na światło, nie chybia – jednak złoczyńca nie zna wstydu!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narody, wyniszczyłem ich zwieńczenia warownych murów; opustoszyłem ich drogi, tak, że nikt nie przechodzi; ich miasta zostały zburzone, są bezludne, naznaczone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Gdybyś się Mnie obawiała oraz przyjęła napomnienie, wtedy by nie przyszła zagłada na twą siedzibę – to wszystko, co o niej postanowiłem.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nadam ludom jasną mowę, by wszystkie wzywały Imienia WIEKUISTEGO i jednomyślnie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rozproszone tłumy sprowadzą Mi dary z drugiej strony kuszyckich rzek.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już się nie powstydzisz wszystkich twoich postępków, którymi przeciw Mnie wykroczyłaś. Bo wtedy usunę spośród ciebie zachwyconych swą sławą i nie będziesz się więcej pyszniła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wśród ciebie lud uniżony i skromny, i oni znajdą ochronę w Imieniu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Szczątki Israela nie dopuszczą się krzywdy, nie będą mówiły kłamstwa, w ich ustach nie znajdzie się podstępny język. Będą się paść i wylegiwać, i nikt ich nie wystraszy.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córo Cyońska, wykrzykuj Israelu! Ciesz się i raduj całym sercem córo Jeruszalaim!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usunął sądy nad tobą, uprzątnął twojego wroga! WIEKUISTY wśród ciebie jest Królem Israela. Nie ujrzysz więcej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powiedzą do Jeruszalaim: Nie bój się, Cyonie, niechaj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Bóg, WIEKUISTY, jest wśród ciebie; Ten, który może wspomóc! On szczerze się z tobą cieszy, milczy w Swojej miłości, tobą się weseli w głośnym uniesieniu!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Zbiorę znękanych; tych, co przebywają z dala od uroczystych zgromadzeń; przecież Twoimi są ci, na których ciąży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zgniotę wszystkich twoich ciemiężców oraz ocalę tych, którzy są usunięci na bok, a rozproszonych zgromadzę; uczynię ich chlubą i chwałą w każdej ziemi, na której ponosili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was sprowadzę, owego czasu was zgromadzę; uczynię was chwałą i chlubą między wszystkimi ludami ziemi, gdy przed waszymi oczami sprowadzę waszych brańców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2024-05-01T12:19:12Z</dcterms:modified>
</cp:coreProperties>
</file>