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Aggeusza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Drugiego roku króla Dariawesza, szóstego miesiąca, pierwszego dnia tego miesiąca, przez proroka Aggeusza doszło słowo WIEKUISTEGO do Zerubabela, syna Szaltiela, namiestnika Judy i Jezusa, syna arcykapłana Jehocedeka,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Zastępów, głosząc: Ten lud powiada: Jeszcze nie nadszedł czas, by się stawić; czas dla Przybytku WIEKUISTEGO, by został zbudowanym.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przez Aggeusza doszło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właściwy czas dla was samych, byście mieszkali w taflowanych domach, gdy ten Przybytek jest zburzony?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tak mówi WIEKUISTY Zastępów: Zwróćcie waszą uwagę na wasze koleje losu?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Wysiewacie dużo lecz zbiór jest mały, jadacie – ale nie do syta, do upojenia nie starczy; ubieracie się – lecz nikt się nie ogrzewa; zaś kto zarabia – zgromadza dla dziurawej sakiewki.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Zwróćcie uwagę na wasze koleje losu!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Wejdźcie na góry, zwieźcie drzewo oraz wznieście Przybytek, abym go Sobie upodobał i był sławiony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Spodziewaliście się dużo, a oto dostawało się wam mało, a co wnieśliście do domu – Ja to rozwiałem. A czemu? – mówi WIEKUISTY Zastępów. Z powodu Mojego Domu, który jest opustoszony, podczas gdy każdy z was czyni zabiegi wokół własnego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niebo powstrzymuje nad wami rosę, a ziemia powstrzymuje swój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Przywołałem posuchę na tą ziemię i na te góry, na zboże, na moszcz, na oliwę i na wszystko, co wydaje ziemia. Także na ludzi, na bydło oraz na każdą pracę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Aggeusz, poseł WIEKUISTEGO, w poselstwie WIEKUISTEGO powiedział do ludu te słowa: Ja z wami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to dwudziestego czwartego dnia, szóstego miesiąca, drugiego roku króla Dariawesza.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miesiąca, dwudziestego pierwszego dnia tego miesiąca, przez proroka Aggeusza doszło słowo WIEKUISTEGO,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te słowa Zerubabelowi, synowi Szaltiela, namiestnikowi judzkiemu; Jezusowi, synowi Jehocedeka, najwyższemu kapłanowi i ostatkowi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was pozostał, kto widział ten Dom w jego pierwszej chwale? A jakim go teraz widzicie? Czy nie jest on w waszych oczach jakby niczym?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nabierz mocy, Zerubabelu! – mówi WIEKUISTY. Nabierz mocy Jezusie, najwyższy kapłanie! Nabierz mocy cały ludu tej ziemi! – mówi WIEKUISTY, i tego dokonajcie; bo Ja jestem z wami,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umowy, którą z wami zawarłem, kiedy wychodziliście z Micraim – Mój Duch stanie wśród was, nie obawiajcie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tak mówi WIEKUISTY: Jeszcze tylko jedna krótka chwila, a poruszę niebiosami i ziemią, morzem i lądem.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Poruszę wszystkie narody, i przyjdą najszlachetniejsi z wszystkich ludów oraz napełnią chwałą ten Przybytek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Moje jest srebro i Moje złoto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Większą będzie przyszła chwała tego Przybytku, niż przeszła – mówi WIEKUISTY Zastępów; bo na tym miejscu złożę pokój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Dwudziestego czwartego dnia, dziewiątego miesiąca, drugiego roku Dariawesza, przez proroka Haggaja doszło słowo WIEKUISTEGO,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Zażądaj od kapłanów wyjaśnienia Prawa,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ktoś niesie poświęcone mięso w podołku swojej odzieży, a potem dotyka się tą połą chleba, potrawy, wina, oliwy, albo jakiegokolwiek pokarmu. Czy przez to został on poświęcony? A odpowiadając, kapłani rzekli: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Aggeusz powiedział dalej: Gdyby jednak dotknął czegokolwiek z tych rzeczy ktoś zanieczyszczony zwłokami, czy przez to stała się nieczystą? A kapłani odpowiadając, rzekli: Zostaje nieczystą.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Aggeusz odparł, mówiąc: Tak to jest przed Moim obliczem z tym ludem oraz z Moim narodem – mówi WIEKUISTY; tak też z każdą sprawą ich rąk. Cokolwiek Mi składają w ofierze jest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od dzisiejszego dnia, zwróćcie także waszą uwagę na przyszłość! Zanim zaczęto kłaść kamień na kamieniu na Przybytek WIEKUISTEGO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bywało, że ktoś podszedł do sterty zawierającej rzekomo dwadzieścia korców – a znalazł dziesięć; ktoś podszedł do kadzi, aby naczerpać pięćdziesiąt wiader – a znalazł tylko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Raziłem was śniedzią, rdzą i gradem we wszystkich trudach waszych rąk, jednak żaden z was do Mnie się nie nawrócił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waszą uwagę na czas, od tego dnia i dalej, od dnia dwudziestego czwartego, dziewiątego miesiąca, czyli od dnia założenia Przybytku WIEKUISTEGO. Zwróćcie na to uwagę!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 spichlerzu pozostał jeszcze wysiew? Przecież winnica, drzewo figowe, granatowe i oliwne, nie przynosiły owocu. A od tego dnia chcę błogosławić!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dwudziestego czwartego dnia tego miesiąca, po raz drugi doszło Aggeusza słowo WIEKUISTEGO,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Zerubabelowi, namiestnikowi Judy, mówiąc: Ja poruszę niebiosa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Wywrócę stolice królestw oraz zniweczę potęgę państw pogańskich. Wywrócę wozy oraz tych, którzy na nich jeżdżą. Padną rumaki i ci, co na nich harcują, każdy rażony mieczem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dzień – mówi WIEKUISTY Zastępów, wezmę cię, Zerubabelu, synu Szaltiela, Mój sługo, oraz zachowam cię jako sygnet, ponieważ ciebie wybrałem – mówi WIEKUISTY Zastępów.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2024-04-27T02:00:20Z</dcterms:modified>
</cp:coreProperties>
</file>