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Aggeusza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Drugiego roku króla Dariawesza, szóstego miesiąca, pierwszego dnia tego miesiąca, przez proroka Aggeusza doszło słowo WIEKUISTEGO do Zerubabela, syna Szaltiela, namiestnika Judy i Jezusa, syna arcykapłana Jehocedeka,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Zastępów, głosząc: Ten lud powiada: Jeszcze nie nadszedł czas, by się stawić; czas dla Przybytku WIEKUISTEGO, by został zbudowanym.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przez Aggeusza doszło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właściwy czas dla was samych, byście mieszkali w taflowanych domach, gdy ten Przybytek jest zburzony?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tak mówi WIEKUISTY Zastępów: Zwróćcie waszą uwagę na wasze koleje losu?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Wysiewacie dużo lecz zbiór jest mały, jadacie – ale nie do syta, do upojenia nie starczy; ubieracie się – lecz nikt się nie ogrzewa; zaś kto zarabia – zgromadza dla dziurawej sakiewki.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Zwróćcie uwagę na wasze koleje losu!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Wejdźcie na góry, zwieźcie drzewo oraz wznieście Przybytek, abym go Sobie upodobał i był sławiony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Spodziewaliście się dużo, a oto dostawało się wam mało, a co wnieśliście do domu – Ja to rozwiałem. A czemu? – mówi WIEKUISTY Zastępów. Z powodu Mojego Domu, który jest opustoszony, podczas gdy każdy z was czyni zabiegi wokół własnego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niebo powstrzymuje nad wami rosę, a ziemia powstrzymuje swój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Przywołałem posuchę na tą ziemię i na te góry, na zboże, na moszcz, na oliwę i na wszystko, co wydaje ziemia. Także na ludzi, na bydło oraz na każdą pracę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Aggeusz, poseł WIEKUISTEGO, w poselstwie WIEKUISTEGO powiedział do ludu te słowa: Ja z wami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to dwudziestego czwartego dnia, szóstego miesiąca, drugiego roku króla Dariawesza.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2024-04-23T08:23:16Z</dcterms:modified>
</cp:coreProperties>
</file>