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Ósmego miesiąca, drugiego roku Darjawesza, doszło do Zacharjasza, syna Berekjasza, syna Iddy, proroka,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rozgniewał się gniewem na waszych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im oświadcz: Tak mówi WIEKUISTY Zastępów: Nawróćcie się do Mnie – mówi WIEKUISTY Zastępów, a nawrócę się do was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jak wasi ojcowie, których napominali dawniejsi prorocy, wołając: Tak mówi WIEKUISTY Zastępów: Odwróćcie się od waszych niecnych dróg oraz od waszych zdrożnych postępków; ale nie usłuchali i na Mnie nie zważali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są wasi ojcowie? A prorocy, czy mogą wiecznie żyć?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Moje słowa i postanowienia, które powierzyłem Moim sługom, prorokom – czy nie dosięgły waszych ojców, zatem musieli sobie powiedzieć: Powinniśmy uczynić tak, jak przedsięwziął WIEKUISTY Zastępów; a uczynił z nami według naszych dróg i postępków!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dwudziestego czwartego, jedenastego miesiąca, to jest miesiąca Szewat, drugiego roku Darjawesza, doszło Zacharjasza, syna Berekjasza, syna Iddy, proroka, słowo WIEKUISTEGO jak następuje: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 nocy, a oto na ryżym koniu jechał mąż i zatrzymał się między mirtami, które są w dolinie, a za nim stały konie ryże, czerwonobrunatne i białe.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zapytałem: Co one znaczą, panie? Wtedy anioł, co ze mną mówił, odpowiedział: Pokażę ci, co one oznaczają.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ów mąż, który stał między mirtami, powiedział: To są ci, których wysłał WIEKUISTY, aby krążyli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odezwali się do anioła WIEKUISTEGO, który stał między mirtami i powiedzieli: Krążyliśmy po ziemi, a oto cała ziemia spoczywa w ciszy i spokoju.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 się anioł WIEKUISTEGO i powiedział: WIEKUISTY Zastępów! Do kiedy się nie zmiłujesz nad Jeruszalaim oraz miastami Judy, na które się gniewasz już siedemdziesiąt lat?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 odpowiedział aniołowi, co ze mną mówił, słowami dobrotliwymi, słowami kojącymi.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anioł, który ze mną mówił, do mnie powiedział: Zwiastuj głośno i oświadcz: Tak mówi WIEKUISTY Zastępów: Pobudziłem się wielką gorliwością nad Jeruszalaim i Cyonem.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wielkim gniewem obruszyłem się na pewne siebie ludy, które – gdy się umiarkowanie zagniewałem – samowolnie pomagały w 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WIEKUISTY: W miłosierdziu zwrócę się ku Jeruszalaim; w niej będzie zbudowany Mój Dom i sznur mierniczy rozciągnie się nad Jeruszalaim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dalej zwiastuj głośno, i oświadcz: Tak mówi WIEKUISTY Zastępów: Jeszcze będą obfitować w dobro Moje miasta, bo WIEKUISTY pocieszy jeszcze Cyon oraz jeszcze wybierze Jeruszalaim.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podniosłem moje oczy i ujrzałem – a oto cztery 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zapytałem anioła, który ze mną mówił: Co one mają znaczyć? Zatem mi odpowiedział: To są rogi, które rozproszyły Judę, Israela i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WIEKUISTY ukazał mi czterech kowali.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zapytałem: Co oni mają uczynić? – odpowiedział mi, mówiąc: To są te rogi, które rozpędziły tak Judę, że już nikt nie podnosił swojej głowy. Zaś oni przybyli, aby je zatrwożyć; by strącić rogi tych narodów, co podniosły róg przeciwko ziemi judzkiej, by ją rozpędzić.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podniosłem oczy i ujrzałem a oto mąż, w którego ręce był sznur mierniczy.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zapytałem: Dokąd idziesz? Odpowiedział mi: Aby wymierzyć Jeruszalaim i zobaczyć jaka jest jej szerokość i jej długość.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oto – kiedy wychodził ten anioł, który ze mną mówił, naprzeciw niego ukazał się inny anioł.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niego powiedział: Pobiegnij i tak oświadcz owemu młodzieńcowi: Jeruszalaim się rozłoży niczym otwarte miasto, wskutek mnóstwa ludności i bydła w jej obrębie.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 będę dla niej – mówi WIEKUISTY ognistym murem wokoło oraz dostąpię wśród niej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Nuże, nuże! Uciekajcie z północnej krainy – mówi WIEKUISTY, bowiem was rozproszyłem jakby na cztery strony nieba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Nuże, Cyonie, co mieszkasz przy córze Babelu uchodź!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WIEKUISTY Zastępów: Po sławę wysłał mnie do narodów, które was ograbiły; bo kto się was dotyka – dotyka się źrenicy Mego oka!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podniosę przeciwko nim Moją rękę, aby stały się łupem swoich poddanych i abyście poznały, że to WIEKUISTY mnie wysłał.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 się i raduj, córo Cyonu! Bo oto przychodzę oraz zamieszkam pośród ciebie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ów dzień, wiele narodów przyłączy się do WIEKUISTEGO, by stać się Moim ludem; jednak tylko wśród ciebie będę mieszkał i poznasz, że to do ciebie wysłał mnie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posiądzie Judeę, jako Swój dział w ziemi świętej i znowu wydźwignie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przed obliczem WIEKUISTEGO niech umilknie wszelka cielesna natura, gdyż zatriumfuje ze Swojego świętego Przybytku.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pokazał mi Jezusa, arcykapłana, stojącego przed aniołem WIEKUISTEGO, oraz szatana, który stał po jego prawicy, by go oskarżać.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powiedział do szatana: Niech cię zgromi WIEKUISTY, oskarżycielu! Tak, niechaj cię WIEKUISTY zgromi; Ten, co Sobie wybrał Jeruszalaim. Czyż nie jest jak głownia wyrwana z ognia?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Jezus, kiedy stał przed aniołem, był ubrany w nieczyste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On się odezwał i powiedział do stojących przed nim te słowa: Zdejmijcie z niego te nieczyste szaty! Zaś do niego samego rzekł: Patrz, zdejmuję z ciebie twoją winę i ubieram cię w szaty zaszczytne.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powiedziałem: Niech też włożą na jego głowę czysty zawój. Zatem gdy go ubrano w szaty, włożono też czysty zawój na jego głowę. A stał przy tym anioł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anioł WIEKUISTEGO uroczyście oświadczył Jezusowi,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Jeżeli będziesz chodził Moimi drogami, przestrzegał Mojej służby, sądził Mój dom oraz strzegł Moich dziedzińców – wtedy dam ci chodzić z tymi, którzy tu stoją.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słuchaj, Jezusie, arcykapłanie, ty oraz twoi towarzysze, którzy siedzą przed tobą – gdyż to są mężowie zapowiedzi – że oto sprowadzę Pęd, Mojego 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ten kamień, który położyłem przed Jezusem – mówi WIEKUISTY Zastępów; na ten kamień zwróci się siedem oczu, a Ja sam wyryję jego napis: „Jednego dnia usunę winę tej ziemi”.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 dnia – mówi WIEKUISTY Zastępów, znowu wezwiecie pod winnicę i pod figowe drzewo – każdy swojego bliźniego.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anioł, co ze mną mówił, zwrócił się i obudził mnie jak człowieka, którego budzą ze swego snu.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mnie zapytał: Co ty widzisz? Więc odpowiedziałem: Widzę, że oto świecznik, cały ze złota, zaś na nim siedem lamp; a nad jego wierzchem – czasza oraz siedem wlewek do tych lamp, co są na jego wierzchu.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nim dwie oliwki; jedna po prawej stronie czaszy, a druga po jej lewej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się odezwałem i powiedziałem do anioła, który ze mną mówił, te słowa: Co to znaczy, mój panie?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anioł, który ze mną mówił, do mnie powiedział: Czy nie rozumiesz, co one znaczą? Więc odpowiedziałem: Nie, mój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się odezwał i powiedział do mnie te słowa: Oto słowo WIEKUISTEGO, wypowiedziane do Zerubabela: Nie potęgą, ani nie siłą lecz Moim Duchem to się stanie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byś nie była, wielka góro, to przed Zerubabelem będziesz równiną. On też dźwignie główny kamień, przy okrzykach: Z łaski! Z powodu Jego łaski!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Dom założyły ręce Zerubabela i jego ręce też go wykończą; wtedy poznasz, że posłał mnie do was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by śmiał gardzić dniem dobrych początków? Oto z radością spoglądają na ten kamień, stop metalu w ręce Zerubabela. Owe siedem to są oczy WIEKUISTEGO przepatrujące całą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się odezwałem, mówiąc do niego: Co znaczą te dwie oliwki; po prawej i po lewej stronie świecznika?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odezwałem się po raz drugi, mówiąc do niego: Co znaczą te dwie oliwne gałązki przy dwóch złotych wlewkach, co wylewają z siebie złotawą oliwę?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mi odpowiedział, mówiąc: Czy rzeczywiście nie wiesz, co one znaczą? A odpowiedziałem: Nie,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rzekł: To są dwaj synowie oliwy, będący na służbie przy Panu całej ziemi.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podniosłem swoje oczy i spojrzałem – a oto unoszący się zwój.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mnie powiedział: Co widzisz? A odpowiedziałem: Widzę unoszący się zwój, długi na dwadzieścia łokci i szeroki na dziesięć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 mnie powiedział: Oto przekleństwo, które wychodzi na powierzchnię całej ziemi; bo każdy, kto kradnie, będzie podobnie jak on sam – stąd zmieciony; i każdy, kto krzywoprzysięga, będzie podobnie jak on sam – stąd zmieciony.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Wyprowadziłem je – mówi WIEKUISTY Zastępów, by wkroczyło do domu złodzieja oraz do domu tego, co fałszywie przysięga na Moje Imię; aby się usadowiło w środku jego domu oraz go pochłonęło, wraz z belkami i kamieniami.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wystąpił anioł, co ze mną mówił oraz do mnie powiedział: Podnieś swoje oczy i zobacz, co się tu ukazuje!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rzekłem: Co to jest? A odpowiedział: Oto efa, która się ukazuje; i dodał: Oto ich przewinienie na całej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podniósł się ołowiany krąg i ukazała się tam jakaś kobieta, która siedziała pośród efy.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powiedział: Oto niegodziwość! I wrzucił ją z powrotem do wnętrza efy oraz cisnął na jej otwór ołowiany krąg.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następnie podniosłem swoje oczy, nagle zobaczyłem dwie wychodzące kobiety, a wiatr poruszał ich skrzydła; bowiem miały skrzydła na wzór skrzydeł bociana. One uniosły ową efę pomiędzy ziemię a niebo.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zapytałem anioła, który ze mną mówił: Dokąd niosą tą efę?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mi odpowiedział: By zbudować jej dom w ziemi Szynear; a kiedy będzie urządzony, wtedy wstawią ją tam na swoim miejscu oparcia.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podniosłem swoje oczy i spojrzałem, a oto spomiędzy dwóch wzgórz, ukazały się cztery rydwany; zaś owe wzgórza, były to wzgórza z kruszcu.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pierwszego rydwanu były konie ryże, a u drugiego rydwanu konie czarnej maści.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trzeciego rydwanu konie białe, a u czwartego rydwanu cętkowane.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odezwałem się i zapytałem anioła, który ze mną mówił: Co one oznaczają, panie?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 się odezwał i do mnie powiedział: To są cztery duchy nieba; właśnie wyruszają przed Panem całej ziemi, z miejsca gdzie stały.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rydwan z końmi czarnej maści wyruszył do kraju na północy, a białe ruszyły w ślad za nimi; zaś cętkowane ruszyły do kraju na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Wyruszyły również i ryże, a miały wyjść, aby krążyć po ziemi. Więc rozkazał: Wyruszcie i krążcie po ziemi! Zatem krążyły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mnie głośno zawołał oraz do mnie powiedział, mówiąc: Patrz! Te, które wyruszyły do kraju na północy, ukoiły Mojego ducha w północnej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doszło mnie słowo WIEKUISTEGO, jak następuje: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Przyjmiesz od wygnańców dary złożone przez Cheldaja, Tobję i przez Jedaję; potem, tego samego dnia, udasz się osobiście do domu Jozjasza, syna Sofonjasza, do którego wrócili z Babelu.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Nabierzesz tam srebra i złota, zrobisz z tego korony, i włożysz na głowę Jezusa, syna Jehocedeka, najwyższego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mu oświadczysz, mówiąc: Tak mówi WIEKUISTY Zastępów, głosząc: Oto mąż – jego imię Latorośl; poniżej niego będzie rosnąć, i on zbuduje Przybytek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on zbuduje Przybytek WIEKUISTEGO; otoczy się blaskiem, będzie zasiadał i panował na swoim tronie; a z jego prawicy stanie arcykapłan i jednomyślna zgoda pomiędzy obydwoma.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 korony pozostaną w Przybytku WIEKUISTEGO na pamiątkę Chalema, Tobji i Jedaji oraz z powodu przychylności syna Sofonjasza.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przyjdą dalecy, by budować Przybytek WIEKUISTEGO; wtedy poznacie, że posłał mnie do was WIEKUISTY Zastępów. Zaś to się spełni, gdy będziecie ściśle słuchać głosu WIEKUISTEGO, waszego Boga.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Czwartego roku króla Darjawesza, czwartego dnia, dziewiątego miesiąca, czyli miesiąca Kislew, stało się, że słowo WIEKUISTEGO doszło do Zacharjasza;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 Betel posłano Szarecera, Regem Meleka i jego ludzi, by ubłagali oblicze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się zapytali kapłanów, którzy są przy domu WIEKUISTEGO oraz proroków, w tych słowach: Czy mam jeszcze płakać piątego miesiąca, oddając się wstrzemięźliwości, jak czyniłem od wielu lat?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doszło mnie słowo WIEKUISTEGO Zastępów, jak następuje: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oświadcz całemu ludowi kraju oraz kapłanom: Gdy piątego i siódmego miesiąca w ciągu tych siedemdziesięciu lat pościliście i płakaliście, czy ten post obchodziliście ze względu na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jecie, czy pijecie, czy nie wy jesteście tymi, co się posilają i piją?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są to te słowa, które WIEKUISTY ogłosił poprzez dawnych proroków, kiedy Jeruszalaim była jeszcze zaludniona i zażywała spokoju, wraz z jej okolicznymi miastami, a południe oraz nizina były jeszcze zamieszkane?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doszło Zachariasza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co powiedział WIEKUISTY Zastępów, mówiąc: Sądźcie sprawiedliwym sądem, a jeden – drugiemu świadczcie miłość i 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uciskajcie wdowy i sieroty, cudzoziemca oraz biednego, i jeden przeciw drugiemu nie knujcie niczego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chcieli uważać, nadstawiali krnąbrny kark, a swoje uszy przytępili, aby nie mogli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Swoje serce uczynili twardym jak diament, by nie słuchać Prawa i słów, które Swym Duchem kierował do nich WIEKUISTY Zastępów poprzez poprzednich proroków; tak, od WIEKUISTEGO Zastępów nadeszło wielkie oburzenie.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było, że jak On wołał – nie słuchali; tak też wołali i oni – a Ja nie wysłuchałem,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Uniosłem ich wichrem pomiędzy wszystkie narody, których nie znali, a ziemia za nimi opustoszała tak, że nie było tego, co przechodzi i wraca; zamienili uroczy kraj w pustkowie.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doszło słowo WIEKUISTEGO Zastępów,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Wielką zazdrością jestem zazdrosny o Cyon; zapłonąłem z jego powodu silnym oburzeniem.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tak mówi WIEKUISTY: Wracam do Cyonu i zamieszkam w Jeruszalaim. Jeruszalaim będzie nazwane wiernym miastem, a góra WIEKUISTEGO Zastępów – świętą górą.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Jeszcze zasiądą starcy i staruszki na ulicach Jeruszalaim, każdy z laską w ręku z powodu podeszłego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ulice będą pełne chłopców i dziewcząt, bawiących się na jej placach.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Choćby, za owych dni, dziwnym to się wydawało szczątkom tego ludu; czy i Mnie miało to się wydawać dziwnym?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Oto wybawię Mój lud z ziemi wschodu oraz z ziemi zachodu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Sprowadzę ich, by zamieszkali pośród Jeruszalaim i byli Moim ludem, a Ja bym im był Bogiem w prawdzie oraz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Pokrzepiajcie wasze ręce, wy, którzy w obecnych dniach, z ust proroków usłyszeliście te słowa; teraz, gdy został założony Dom WIEKUISTEGO, i ma być odbudowany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przed tym czasem nie było wynagrodzenia dla człowieka, ani plonu dla bydła; kto wchodził, albo wychodził, nie był bezpieczny z powodu wroga; posyłałem wszystkich ludzi, jednego przeciw drugiemu.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obecnie – stanąłem wobec szczątków tego ludu nie tak, jak za poprzednich dni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wysiew jest pewnym. Winorośl przynosi swój owoc, ziemia wydaje swój plon, a niebo darzy swą rosą; i pozwalam to wszystko posiąść szczątkowi tego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byliście przekleństwem pomiędzy narodami – wy, z domu Judy i z domu Israela – tak was wspomogę, byście stali się błogosławieństwem. Nie obawiajcie się; niech się wzmacniają wasze ręce!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WIEKUISTY Zastępów: Jak postanowiłem źle wam uczynić, kiedy wasi ojcowie Mnie rozjątrzyli, i się nie rozmyśliłem – mówi WIEKUISTY Zastępów,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 obecnych dniach postanowiłem znowu dobrze świadczyć Jeruszalaim i domowi Judy. Nie obawiajcie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rzeczy, które macie spełniać: Jeden z drugim mówcie prawdę! W waszych bramach rozsądzajcie w prawdzie oraz uczciwym sądem!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knujcie w waszym sercu nic złego przeciwko bliźnim i nie miejcie upodobania w krzywoprzysięstwie! Bo tego wszystkiego nienawidzę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Post czwartego, post piątego, post siódmego i post dziesiątego miesiąca, zmieni się dla domu Judy w rozkosz, wesele oraz radosne święta; lecz miłujcie pokój i prawdę!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Jeszcze przybędą ludy oraz mieszkańcy licznych miast,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mieszkańcy jednego zwrócą się do drugich, mówiąc: Wyruszmy i idźmy, aby ubłagać WIEKUISTEGO, i by szukać WIEKUISTEGO Zastępów. Więc każdy powie: Ja także pragnę pójść!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przyjdą liczne narody oraz potężne ludy, by w Jeruszalaim szukać WIEKUISTEGO Zastępów, oraz ubłagać oblicze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I będzie w owe dni, że dziesięciu mężów z każdego języka narodów, uchwyci się – tak, uchwycą się skraju sukni jednego Judejczyka i powiedzą: Pójdziemy z wami, bo słyszeliśmy, że Bóg jest z wami!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Wyrocznia. Słowo WIEKUISTEGO przeciw Chadrak, a Damaszek jego miejscem postoju; bowiem oko WIEKUISTEGO spogląda na ludzi oraz na wszystkie pokolenia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przeciw Chamath, które z nim graniczy, przeciw Corowi i Cydonowi; bo przecież były tak nadmiernie mądre!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Cor zbudował sobie wał wokoło; nagromadził srebra jak prochu, a złota jak błota na ulicach.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Pan go wydziedziczy oraz strąci w morze jego potęgę; zaś on sam spłonie w ogniu!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 to Aszkalon i się zatrwoży; Aza – a silnie zadrży; także Ekron – bo zawiodła jego nadzieja. Król zniknie z Azy, a Aszkalon nie będzie zaludnione.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zamieszkają w Aszdodzie, i złamię dumę Pelisztinów.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Wydrę im krew z ich ust, a obmierzłości spośród ich zębów. A wtedy i oni pozostaną dla naszego, prawdziwego Boga i będą jako oswojeni w Judzie, a Ekron jak Jebusyci.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Położę się przy Moim domu jako straż przeciw każdemu, który przychodzi oraz odchodzi. Nie napadnie już na niego ciemiężca, bo teraz obserwują to Moje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 się głośno, córo Cyonu! Wykrzykuj, córo Jeruszalaim! Oto twój Król przyjdzie do ciebie – sprawiedliwy on i zbawienny; skromny, przyjedzie na oślęciu; na młodym, oślim źrebcu.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wytracę wozy z Efraima oraz rumaki z Jeruszalaim; skruszony będzie łuk wojenny. On ogłosi pokój narodom. Jego władza sięgnie od morza do morza i od rzeki – aż do krańców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ciebie – z powodu krwi twojego przymierza, twoich więźniów wyzwolę z jamy, w której nie ma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Wróćcie do twierdzy, więźniowie nadziei! Już dzień dzisiejszy zwiastuje, że ci spłacę podwójną nagrodą!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Judę napiąłem Sobie jak łuk i napełniłem Efraima; rozbudzę twoich synów, Cyonie, przeciwko twoim synom, Jawanie! Przeistoczę cię w miecz bohatera!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ukaże się nad nimi oraz jak błyskawica wyleci Jego strzała. Pan, WIEKUISTY uderzy w trąbę i będzie kroczył z wichrami południa.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Zastępów ich osłoni; pochłoną i pokonają z proc kamienie; będą pili, szumiąc jak od wina i napełnią się jak czasze ofiarne, jak narożniki ofiarnicy.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dnia, jako trzodzie Swojego ludu, pomoże im WIEKUISTY, ich Bóg; bo to są kamienie w koronie, co błyszczą na Jego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to będzie piękne i wspaniałe! Zboże wyhoduje młodzieńców, a moszcz dziewice.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Uproście u WIEKUISTEGO deszcz w porze późnego deszczu. WIEKUISTY jest Tym, co tworzy błyskawice i który da wam ulewy i każdemu ziołu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domowe bożki zwodzą nieprawością, wróżbici miewają kłamliwe widzenia i głoszą tylko fałszywe sny; próżną jest ich pociecha. Zatem będą zmuszeni wyruszyć jak trzoda; muszą cierpieć, bo nie mieli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gniew zapłonął na pasterzy, więc go nałożę na przodujących baranów. Gdyż WIEKUISTY Zastępów wspomni na Swoją trzodę, na dom Judy, i go uczyni na wojnie wspaniałym Swoim rumakiem.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niego wyjdzie filar, z niego gwóźdź, z niego łuk wojenny, z niego wszelki ten, co napędza.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jako bohaterowie, co tratują w boju uliczne błoto; będą walczyli, gdyż WIEKUISTY jest z nimi; natomiast będą zhańbieni ci, którzy jeżdżą na koniach.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Judy uczynię silnym, a dom Josefa wspomogę i ich osadzę; bo się nad nimi zmiłuję i będą, jakbym ich nigdy nie porzucił. Gdyż Ja, WIEKUISTY, ich Bóg, ich wysłucham.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od Efraima będą jako bohaterowie, a ich serce się rozweseli jak od wina. Zobaczą to ich dzieci i się ucieszą; ich serce się rozraduje w 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Zaświsnę na nich i ich zgromadzę, ponieważ ich wyzwolę, i znowu będą liczni, jak byli niegdyś.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Rozsieję ich między ludami, lecz wspomną o Mnie w najodleglejszych krainach; zostaną przy życiu wraz ze swoimi dziećmi i powrócą.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Sprowadzę ich z Micraimu oraz zgromadzę ich z Aszuru; zaprowadzę ich do ziemi Gilead i na Liban, ale nie starczy im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morzu przejdzie utrapienie, uderzy w fale morza, i wyschną wszelkie głębie rzeki; strącona będzie duma Aszuru i ustąpi berło Micraimu.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Pokrzepię ich w WIEKUISTYM i będą chodzić w Jego Imieniu – mówi WIEKUISTY.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Libanie! Otwórz twe bramy! Niech ogień chłonie wśród twych cedrów!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Biadaj cyprysie, że padł cedr, że to, co wspaniałe jest spustoszone! Biadajcie dęby Baszanu, że runął niedostępny las!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odgłos narzekania pasterzy, że została spustoszona ich wspaniałość; odgłos poryku lwiąt, że spustoszona pycha Jardenu.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powiedział WIEKUISTY, mój Bóg: Paś trzodę przeznaczoną na rzeź!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nabywcy ją zarzynają i za to nie pokutują. Której nabywcy powiadają: Błogosławiony WIEKUISTY, bo ja się wzbogaciłem! Której właśni pasterze nie oszczędzają.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więcej nie oszczędzę mieszkańców tej ziemi – mówi WIEKUISTY; oto wydam tych ludzi – każdego w moc swego bliźniego oraz w moc jego króla; oni zmiażdżą kraj, a Ja go nie wyzwolę z ich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pasłem trzodę przeznaczona na rzeź, zaprawdę, najnędzniejszą z trzód. Zatem wziąłem sobie dwa kostury; jeden nazwałem „Urok”, a drugi „Skojarzenie”, i tak pasłem te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jednym miesiącu zgładziłem trzech pasterzy; naprzykrzyła ich sobie ma osoba, a i oni powzięli do mnie niechęć.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powiedziałem: Nie będę wam dłużej pasterzył; niech padnie, które chce upaść; a która zaginęła – niech będzie wytracona; zaś te, co jeszcze pozostały – niech jedna pożre cielesną naturę drugiej.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wziąłem mój kostur „urok” oraz go połamałem, aby złamać umowę, którą zawarłem ze wszystkimi ludami.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została złamaną, tego samego dnia najnędzniejsze z owiec, te, co na mnie zwracały uwagę, poznały, że to było słowo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 nich powiedziałem: Jeśli to jest dobrem w waszych oczach – dajcie mi moją wysługę; a jeśli nie – zaniechajcie! Wtedy mi odważyli moją wysługę – trzydzieści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WIEKUISTY do mnie powiedział: Rzuć ją przed Stworzyciela, tę wspaniałą cenę, na którą zostałem przez nich wyceniony! Tak wziąłem owe trzydzieści srebrników oraz rzuciłem je przed Stwórcę, do 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złamałem i drugi mój kostur, „skojarzenie”, by zerwać przyjaźń pomiędzy Judą a Israelem.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do mnie powiedział: Weź sobie jeszcze raz przybory kiepskiego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zatwierdzę pasterza na tej ziemi, który o zaginionych nie wspomni, rześkiej nie poszuka, zranionej nie wyleczy, zdrowej nie zaopatrzy; lecz pożre mięso tucznej, a jej racice rozszarpie.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niegodnemu pasterzowi, co lekceważy trzodę! Miecz na jego ramię oraz na jego prawe oko! Jego ramię niech uschnie, a jego prawe oko niech przygaśnie!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Wyrocznia. Słowo WIEKUISTEGO o Israelu; wypowiedź WIEKUISTEGO, który rozpostarł niebo, ugruntował ziemię, i ukształtował ducha człowieka w jego wnętrzu.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zamienię Jeruszalaim w czarę odurzenia dla ludów ze wszystkich stron, a i Juda będzie oblegany z powodu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się stanie, że uczynię Jeruszalaim ciężkim kamieniem dla wszystkich ludów; każdy, kto go dźwignie – urazi się i skaleczy, choćby się zgromadziły przeciw niej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– mówi WIEKUISTY, każdego rumaka porażę zdrętwieniem, a każdego jego jeźdźca – szałem. Ale nad domem Judy będę miał oczy otwarte, kiedy porażę ślepotą wszystkie rumaki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przywódcy judzcy pomyślą w swoim sercu: Silną podporą są dla mnie mieszkańcy Jeruszalaim, dzięki WIEKUISTEMU Zastępów, ich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włożę przywódców judzkich jak rozżarzoną patelnię między drwa, jak płonącą pochodnię między snopy; tak, że na prawo i lewo będą chłonąć ludy ze wszystkich stron, zaś Jeruszalaim nadal zostanie na swoim miejscu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przede wszystkim podniesie namioty Judy, by sława domu Dawida oraz sława mieszkańców Jeruszalaim nie wywyższała się nad Judą.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WIEKUISTY osłoni mieszkańców Jeruszalaim; tego dnia najsłabszy pośród nich będzie jak Dawid, a dom Dawida jak boska istota, jak anioł WIEKUISTEGO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ów dzień, że postaram się wytępić wszystkie narody, które przyciągnęły przeciw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 dom Dawida i na mieszkańców Jeruszalaim wyleję Ducha łaski oraz błagania. I będą spoglądać na Mnie, którego przebili, i będą mnie opłakiwać jak się opłakuje jedynaka oraz gorzko nad nim zawodzić, jak się zawodzi za pierworodnym.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wielką będzie żałoba w Jeruszalaim, jak żałoba pod Hadad–Rimmonem, na równinie Megiddo.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Biadać będzie ziemia, oddzielnie każdy pojedynczy ród: oddzielnie ród domu Dawida i oddzielnie jego niewiasty; oddzielnie ród domu Natana i oddzielnie jego niewiasty;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oddzielnie ród domu Lewiego i oddzielnie jego niewiasty; oddzielnie ród Szymeitów i oddzielnie jego niewiasty;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wszystkie pozostałe rody, oddzielnie każdy pojedynczy ród i oddzielnie jego niewiasty.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ów dzień, dla domu Dawida oraz mieszkańców Jeruszalaim otworzy się źródło rozgrzeszenia i oczyszczenia.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tego dnia się stanie – mówi WIEKUISTY, że wytępię z ziemi imiona bałwanów i nie będą więcej wspomniane; zniosę też ziemi fałszywych proroków i ducha 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gdyby ktoś odważył się jeszcze prorokować, wtedy ojciec i jego matka – jego właśni rodzice mu powiedzą: Umrzesz! Dlatego, że głosiłeś kłamstwo w Imieniu WIEKUISTEGO! Więc kiedy zechce prorokować, jego właśni rodzice go przebiją – ojciec i jego matka.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zawstydzą się ci prorocy, każdy za swoje widzenie, gdyby zechcieli prorokować; i nie włożą więcej kosmatego płaszcza, aby zwodzić.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każdy powie: Ja nie jestem prorokiem! Jestem człowiekiem uprawiającym rolę; gdyż człowiek takim został stworzony od pierwszej swojej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go zapyta: Co znaczą te blizny na twoich rękach? Wtedy odpowie: Tak mnie niegdyś poraniono w domu moich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Mieczu, rozbudź się przeciwko Mojemu pasterzowi, przeciw mężowi tak Mi bliskiemu! – mówi WIEKUISTY Zastępów. Poraź pasterza, by rozproszyły się owce i bym zwrócił ku pogardzanym Moją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 całym kraju – mówi WIEKUISTY, że dwie części w nim zginą i wymrą, a tylko trzecia część w nim 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 tą trzecią część wprowadzę w ogień; przetopię ją, jak się przetapia srebro; oczyszczę ją, jak się oczyszcza złoto. To ona będzie wzywać Mojego Imienia, a Ja ją wysłucham. Powiem jej: Ty jesteś Moim ludem, a ona powie: WIEKUISTY jest moim Bogiem.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nadejdzie dzień WIEKUISTEGO, a pośród ciebie zostaną rozdzielone twoje 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zgromadzę wszystkie ludy do walki przeciw Jeruszalaim miasto będzie zdobyte, domy ograbione, a kobiety zhańbione; połowa miasta pójdzie w niewolę, a jednak ostatek ludu nie będzie wytępiony z 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wystąpi WIEKUISTY i będzie walczył przeciwko tym ludom, jak zwykł walczyć w dzień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nogi staną w ów dzień na górze Oliwnej, która jest po wschodniej stronie, przed Jeruszalaim, a góra Oliwna rozpadnie się w swoim środku ku wschodowi oraz zachodowi na niezmiernie wielką dolinę; jedna połowa góry usunie się ku północy, a druga ku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 się schronicie do doliny Moich gór – bowiem dolina między górami sięgnie do Acel. Będziecie uciekali, jak uciekaliście przed trzęsieniem ziemi za dni Uzjasza, króla Judy, kiedy nadejdzie WIEKUISTY, mój Bóg, a z Nim wszyscy święci.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 się stanie, że nie będzie wspaniałego światła, ani pomroki.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jeden dzień wiadomy WIEKUISTEMU – ani on dniem, ani nocą; jednak ku wieczorowi się rozjaśni.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się stanie, że z Jeruszalaim wypłyną żywe wody; ich połowa do morza wschodniego, a druga ich połowa do morza zachodniego; tak będzie latem i zimą.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będzie Królem nad całą ziemią; w ten dzień i WIEKUISTY będzie jedyny oraz jedyne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kraj stanie się podobny do doliny, od Geba – do Rimmonu, na południu Jeruszalaim. Ta zaś wzniesie się i pozostanie niewzruszona na swoim miejscu, od bramy Binjamina – aż do miejsca dawniejszej bramy, czyli bramy Narożnej, oraz od wieży Chananel – aż do królewskich tłoczni.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 niej mieszkali; nie będzie więcej zaklęcia, a Jeruszalaim osiądzie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taką będzie plaga, jaką WIEKUISTY uderzy wszystkie ludy, które wyruszyły do walki przeciw Jeruszalaim: Ciało każdego zaniknie, podczas gdy będzie jeszcze stał na swoich nogach; zanikną mu oczy w swoich jamach oraz zaniknie mu język w 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 padnie na nich wielki popłoch od WIEKUISTEGO, tak, że jeden uchwyci rękę drugiego, a ręka jednego podniesie się przeciw ręce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Jeruszalaim będzie walczył też Juda; i wtedy zostaną zagarnięte bogactwa wszystkich okolicznych ludów: Złoto, srebro i wielka ilość szat.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Równa plaga spadnie także na konie, muły, wielbłądy i osły; w ogóle na wszelkie bydło znajdujące się w tych wojennych obozach – będzie to plaga podobna do wymienionej.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ci, co pozostaną ze wszystkich tych narodów, które pociągnęły przeciwko Jeruszalaim – wyruszą rok rocznie, aby ukorzyć się przed Królem, WIEKUISTYM Zastępów i by obchodzić święto Szałasów.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kto z ludów ziemi nie wyruszy do Jeruszalaim, aby ukorzyć się przed Królem, WIEKUISTYM Zastępów – na tego deszcz nie spadnie.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ród Micraimu nie wyruszy i się nie stawi – czyż i na nich nie spadnie owa plaga, jaką WIEKUISTY uderzy narody, które nie wyruszą, by obchodzić święto Szałasów?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 będzie kara dla Micraimu i kara dla wszystkich narodów, które nie wyruszą na obchody święta Szałasów.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dnia, na dzwonkach koni będzie napis: Poświęcone WIEKUISTEMU, a kotły w Domu WIEKUISTEGO będą jak kropielnice przed ofiarnicą.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kocioł w Jeruszalaim i Judzie będzie poświęcony WIEKUISTEMU Zastępów; i przyjdą wszyscy, co będą ofiarowali, aby je brać i w nich gotować. Od owego dnia nie będzie więcej handlarza w Domu WIEKUISTEGO.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2024-04-24T21:12:51Z</dcterms:modified>
</cp:coreProperties>
</file>