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drugiego roku Darjawesza, doszło do Zacharjasza, syna Berekjasza, syna Iddy, proroka,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rozgniewał się gniewem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oświadcz: Tak mówi WIEKUISTY Zastępów: Nawróćcie się do Mnie – mówi WIEKUISTY Zastępów, a nawrócę się do was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mogą wiecznie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to jest miesiąca Szewat, drugiego roku Darjawesza, doszło Zacharjasza, syna Berekjasza, syna Iddy, proroka, słowo WIEKUISTEGO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na ryżym koniu jechał mąż i zatrzymał się między mirtami, które są w dolinie, a za nim stały konie ryże, czerwonobrunatne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one znaczą, panie? Wtedy anioł, co ze mną mówił, odpowiedział: Pokażę ci, co one oznaczają.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mąż, który stał między mirtami, powiedział: To są ci, których wysłał WIEKUISTY, aby krążyli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odezwali się do anioła WIEKUISTEGO, który stał między mirtami i powiedzieli: Krążyliśmy po ziemi, a oto cała ziemia spoczywa w ciszy i 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anioł WIEKUISTEGO i powiedział: WIEKUISTY Zastępów! Do kiedy się nie zmiłujesz nad Jeruszalaim oraz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odpowiedział aniołowi, co ze mną mówił, słowami dobrotliwymi, słowami kojącymi.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Zwiastuj głośno i oświadcz: Tak mówi WIEKUISTY Zastępów: Pobudziłem się wielką gorliwością nad Jeruszalaim i Cyonem.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wielkim gniewem obruszyłem się na pewne siebie ludy, które – gdy się umiarkowanie zagniewałem – samowolnie pomagały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W miłosierdziu zwrócę się ku Jeruszalaim; w niej będzie zbudowany Mój Dom i sznur mierniczy rozciągnie się nad Jeruszalaim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zwiastuj głośno, i oświadcz: Tak mówi WIEKUISTY Zastępów: Jeszcze będą obfitować w dobro Moje miasta, bo WIEKUISTY pocieszy jeszcze Cyon oraz jeszcze wybierze 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2024-04-26T10:14:30Z</dcterms:modified>
</cp:coreProperties>
</file>