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do Israela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Miłowałem was – mówi WIEKUISTY, lecz zapewne się zapytacie: Jak nam okazywałeś tą miłość? Czyż Ezaw nie jest bratem Jakóba – mówi WIEKUISTY; a jednak miłowałem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znienawidziłem; więc jego góry podałem na spustoszenie, a jego dziedzictwo szakalom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może powiedzieć: Jesteśmy zniszczeni, ale znowu odbudujemy ruiny. Jednak tak mówi WIEKUISTY Zastępów: Niech oni budują, ale Ja rozwalę, i będę ich nazywał obszarem niegodziwości; ludem, któremu WIEKUISTY złorzeczył podczas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wasze własne oczy i sami zawołacie: Wiekuisty się wsławił i poza dziedzictwem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Mym ołtarzu składacie nieczysty chleb, a się pytacie: Czym Cię znieważyliśmy? Tym, że wygłaszacie to, jak wstrętny jest dla was stół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sprowadzacie ślepe na ofiarę, czy to nic złego? A kiedy sprowadzacie chrome i chore, czy to nic złego? Ofiaruj to twojemu namiestnikowi – czy to łaskawie przyjmie, czy uwzględni twoją osobę?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jeszcze błagacie oblicze Boga, aby zmiłował się nad wami. Z waszej przyczyny to się stało – czy powinienem uwzględnić wasze osoby?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choć jeden był wśród was, który by zamknął podwoje, byście daremnie nie wzniecali ognia na Mym ołtarzu! Nie mam w was upodobania – mówi WIEKUISTY Zastępów, i nie przyjmę ofiary z waszej reki!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 znieważacie, mówiąc: Stół WIEKUISTEGO jest zanieczyszczony, a plon na nim – to wzgardzony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Powiadacie też: O, co to za umęczenie! I tym gardzicie – mówi WIEKUISTY Zastępów. Przywlekacie zagrabione, chrome i schorzałe – po czym składacie to na ofiarę. Czy mam to przyjąć z upodobaniem z waszej ręki?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szalbierz, który w swej trzodzie ma samca i ślubuje, a WIEKUISTEMU ofiarowuje ułomną samicę; gdyż Ja jestem wielkim Królem – mówi WIEKUISTY Zastępów, a Moje Imię jest groźne pomiędzy narodami.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dla was to zlecenie, kapłani!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usłuchacie i jeżeli nie przyjmiecie do serca, byście składali cześć Mojemu Imieniu – mówi WIEKUISTY Zastępów, wtedy poślę wśród was przekleństwo i przeistoczę w przekleństwo wasze błogosławieństwa; tak, już je przekląłem, bo nie bierzecie sobie niczego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wyniszczę wam siewy, a odchody rzucę na wasze oblicze odchody waszych świątecznych ofiar, więc was poniosą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posłałem do was to zlecenie, by zniszczało Moje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 nim było Moje przymierze życia i pokoju. Dałem mu je dla bojaźni, aby Mnie się obawiał i się ugiął przed Moim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ustach była nauka prawdy; i nie znaleziono niesprawiedliwości na jego wargach. Chodził ze Mną w prawości i pokoju oraz wielu odwrócił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powinny zawsze strzec wiedzy wargi kapłańskie, a wtedy będą szukać Prawa z jego ust, gdyż on jest wysłannikiem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 zeszliście z drogi oraz w Prawie byliście dla wielu zgorszeniem, zerwaliście Przymierze z Lewim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was uczyniłem poniżonymi i wzgardzonymi u całego ludu; bowiem nie przestrzegacie Moich dróg, a w Prawie uwzględniacie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wszyscy mamy jednego Ojca? Czy nie stworzył nas jeden Bóg? Czemu brat sprzeniewierza się bratu, znieważając przymierze naszych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Sprzeniewierzył się Juda, a w Israelu i Jeruszalaim spełniły się ohydy; bowiem Juda znieważył to, co było święte dla WIEKUISTEGO, miłując i kojarząc się z córkami obcego bóstwa.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Mężowi, który to czyni, WIEKUISTY zgładzi z namiotów Jakóba dziecię i wnuka oraz tego, co składa dar WIEKUISTEMU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następnie czynicie: Okrywacie łzami ofiarnicę WIEKUISTEGO, płaczem i jękiem, tak, że nie zwraca się już do daru, aby go przyjąć z upodobaniem z waszej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się pytacie: Dlaczego? A dlatego, że WIEKUISTY był świadkiem pomiędzy tobą, a żoną twojej młodości, której się teraz sprzeniewierzyłeś, choć ona była twą towarzyszką i żoną twojego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was nie jednym stworzył, cząstką Swojego Ducha? A w jaki celu jednym? By pragnęli Bożego wysiewu. Toteż strzeżcie swojego ducha, a żonie swojej młodości niechaj nikt się nie sprzeniewierza.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nienawidzę rozwodu – mówi WIEKUISTY, Bóg Israela, i tego, co krzywdę zakrywa swoim płaszczem – mówi WIEKUISTY Zastępów. Dlatego strzeżcie się w waszym duchu oraz się nie sprzeniewierzajcie.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Waszymi mowami znużyliście WIEKUISTEGO oraz zapewne się pytacie: Czym Go znużyliśmy? Tym, że powiadacie: Każdy, kto czyni źle jest dobrym w oczach WIEKUISTEGO i w takim znajduje On upodobanie; albo: Gdzie jest prawdziwy Bóg sądu?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posyłam Mojego posła, by utorował drogę przede Mną. Niespodziewanie, do swojego Przybytku przybędzie Pan, którego pragniecie, bo oto nadchodzi poseł Przymierza, którego pożądacie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wytrzyma dzień jego nadejścia; kto się zdoła utrzymać, kiedy się ukaże? Gdyż on będzie jak ogień wypławiacza oraz jak ług piorących!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zasiądzie jakby miał przetapiać oraz oczyszczać srebro; on oczyści Lewitów oraz ich wypławi jak srebro i złoto, aby WIEKUISTY miał znowu tych, co składają Mu dary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Przyjemną będzie dla WIEKUISTEGO ofiara Judy i Jeruszalaim, jak za lat przeszłych, jak za lat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Ja, WIEKUISTY, się nie zmienię – tak i wy, synowie Jakóba, nie zginiecie.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od dni waszych ojców odstępowaliście od Moich ustaw oraz ich nie strzegliście – ale nawrócicie się tylko do Mnie, a Ja do was powrócę – mówi WIEKUISTY Zastępów. Pytacie się: Pod jakim względem mamy się nawrócić?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winien oszukiwać Boga, jak wy Mnie oszukujecie? Spytacie się zapewne: W czym Cię oszukaliśmy? W dziesięcinach oraz ofiarach.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przeklęci klątwą, a jednak Mnie oszukujecie, ty, cały narodzie!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do spichlerza całą dziesięcinę, aby był zapas w Moim domu; w tym chciejcie Mnie doświadczyć – mówi WIEKUISTY Zastępów, gdy nie otworzę wam śluz niebiańskich i nie wyleję na was błogosławieństwa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wystraszę przed wami pożeracza, by wam nie niszczył plonu ziemi, a winnica na polu nie przyniesie wam bezpłodności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ludy nazywać was będą szczęśliwymi, bo będziecie w pożądanej ziemi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Ciężkie były wasze mowy przeciwko Mnie – mówi WIEKUISTY, a powiadacie: W czym się zmawialiśmy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Mówiliście: Daremną jest służba Bogu; jaka korzyść, że przestrzegaliśmy Jego przepisów; że chodziliśmy w smutku przed obliczem WIEKUISTEGO Zastępów?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nazywajmy szczęśliwymi zuchwałych, gdyż złoczyńcy się utwierdzili oraz zostali ocaleni nawet ci, co doświadczali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zmawiali się także, jeden z drugim, i ci, co się obawiają WIEKUISTEGO. Zauważył to WIEKUISTY i usłyszał, i zostało to zapisane przed Nim w Księdze Wspomnień, z powodu tych, co się obawiają WIEKUISTEGO oraz czczą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dzień, który sprowadzę – mówi WIEKUISTY Zastępów, będą dla Mnie drogą własnością; i ich oszczędzę, jak człowiek oszczędza swego syna, który go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zobaczycie różnice pomiędzy sprawiedliwym, a niegodziwym; między sługą Boga, a tym, który Mu nie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nadejdzie, gorejący niczym ognisko, a wszyscy zuchwali oraz wszyscy złoczyńcy będą jako ścierń. Ten przyszły dzień ich spali – mówi WIEKUISTY Zastępów, i nie zostawi po nich ani korzenia, ani gałązki.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was, którzy się obawiacie Mojego Imienia, wzejdzie słońce sprawiedliwości. Uzdrowienie będzie pod Jego skrzydłami; rozrośniecie się i będziecie brykali jak tuczne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dzień, który Ja sprowadzę, podepczecie niegodziwych tak, że będą prochem pod stopami waszych nóg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Prawo Mojego sługi Mojżesza, któremu przy Chorebie powierzyłem ustawy i sądy dla całego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wam Eliasza, proroka, zanim nadejdzie ów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zwróci serce ojców do synów i serce synów do ich ojców, abym, gdy przyjdę, nie poraził ziemi zniszczeniem.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2024-04-23T06:39:59Z</dcterms:modified>
</cp:coreProperties>
</file>