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Wyrocznia. Słowo WIEKUISTEGO do Israela przez Malachiasza.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Miłowałem was – mówi WIEKUISTY, lecz zapewne się zapytacie: Jak nam okazywałeś tą miłość? Czyż Ezaw nie jest bratem Jakóba – mówi WIEKUISTY; a jednak miłowałem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Ezawa znienawidziłem; więc jego góry podałem na spustoszenie, a jego dziedzictwo szakalom stepu.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Edom może powiedzieć: Jesteśmy zniszczeni, ale znowu odbudujemy ruiny. Jednak tak mówi WIEKUISTY Zastępów: Niech oni budują, ale Ja rozwalę, i będę ich nazywał obszarem niegodziwości; ludem, któremu WIEKUISTY złorzeczył podczas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Ujrzą to wasze własne oczy i sami zawołacie: Wiekuisty się wsławił i poza dziedzictwem Israela!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Mym ołtarzu składacie nieczysty chleb, a się pytacie: Czym Cię znieważyliśmy? Tym, że wygłaszacie to, jak wstrętny jest dla was stół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sprowadzacie ślepe na ofiarę, czy to nic złego? A kiedy sprowadzacie chrome i chore, czy to nic złego? Ofiaruj to twojemu namiestnikowi – czy to łaskawie przyjmie, czy uwzględni twoją osobę?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tym jeszcze błagacie oblicze Boga, aby zmiłował się nad wami. Z waszej przyczyny to się stało – czy powinienem uwzględnić wasze osoby?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choć jeden był wśród was, który by zamknął podwoje, byście daremnie nie wzniecali ognia na Mym ołtarzu! Nie mam w was upodobania – mówi WIEKUISTY Zastępów, i nie przyjmę ofiary z waszej reki!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 je znieważacie, mówiąc: Stół WIEKUISTEGO jest zanieczyszczony, a plon na nim – to wzgardzony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Powiadacie też: O, co to za umęczenie! I tym gardzicie – mówi WIEKUISTY Zastępów. Przywlekacie zagrabione, chrome i schorzałe – po czym składacie to na ofiarę. Czy mam to przyjąć z upodobaniem z waszej ręki?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szalbierz, który w swej trzodzie ma samca i ślubuje, a WIEKUISTEMU ofiarowuje ułomną samicę; gdyż Ja jestem wielkim Królem – mówi WIEKUISTY Zastępów, a Moje Imię jest groźne pomiędzy narodami.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2024-04-27T01:43:01Z</dcterms:modified>
</cp:coreProperties>
</file>