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KSIĘGA początku Jezusa Chrystusa, syna Dawida, syna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spłodził Izaaka, a Izaak spłodził Jakóba, a Jakób spłodził Judę i jego braci,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 spłodził Faresa i Zarę z Tamary, a Fares spłodził Hesrona, a Hesron spłodził Arama,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spłodził Aminadaba, a Aminadab spłodził Naasona, a Naason spłodził Salmona,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spłodził Booza z Rachaby, a Booz spłodził Obeda z Ruty, a Obed spłodził Jessego,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spłodził króla Dawida. A Dawid, król, spłodził Salomona z tej, która była Uriasza,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spłodził Roboama, a Roboam spłodził Abiasza, a Abiasz spłodził Azę,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 spłodził Jozafata, a Jozafat spłodził Jorama, a Joram spłodził Ozjasza,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spłodził Joatama, a Joatam spłodził Achaza, a Achaz spłodził Ezechiasza,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spłodził Manassesa, a Manasses spłodził Amosa, a Amos spłodził Jozjasza,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spłodził Jechoniasza i jego braci podczas przesiedlenia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przesiedleniu do Babilonu, Jechoniasz spłodził Salatiela, a Salatiel spłodził Zorobabela,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spłodził Abijuda, a Abijud spłodził Elijakima, a Elijakim spłodził Azora,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spłodził Sadoka, a Sadok spłodził Achima, a Achim spłodził Elijuda,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Elijud spłodził Eleazara, a Eleazar spłodził Mattana, a Mattan spłodził Jakóba,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spłodził Józefa, męża Marii, z której został zrodzony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wszystkich pokoleń jest: Od Abrahama do Dawida czternaście pokoleń, i czternaście pokoleń od Dawida do przesiedlenia do Babilonu, i czternaście pokoleń od przesiedlenia do Babilonu do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narodzenie Jezusa Chrystusa było takie: Gdy Maria, jego matka, została zaślubiona Józefowi, jeszcze zanim się zeszli, była znaleziona brzemienną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Józef, jej mąż, będąc sprawiedliwym i nie chcąc jej zniesławić, postanowił skrycie się jej pozbyć.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rozważał, oto we śnie, ukazał mu się anioł Pana, mówiąc: Józefie, synu Dawida, nie bój się przyjąć Marii, twojej żony; bowiem co w niej zostało poczęte,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syna, i Jego Imię nazwiesz Jezus; bowiem on zbawi swój lud od 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stało, aby mogło być wypełnione, co powiedziano od Pana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dziewica będzie brzemienna i porodzi syna, a Jego Imię nazwą Emmanuel, co się tłumaczy: Bóg wśród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Józef, kiedy został obudzony ze snu, uczynił tak, jak mu rozkazał anioł Pana i przyjął swoją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jej nie uznawał, aż urodziła swego syna pierworodnego; i nazwał Jego Imię JEZUS.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gdy, za dni króla Heroda, Jezus narodził się w judzkim Betlejem, oto mędrcy ze wschodu przybyli do Jerozolimy,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ten narodzony król Żydów? Widzieliśmy bowiem jego gwiazdę na wschodzie i przyszliśmy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Herod o tym usłyszał, zatrwożył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zbierając wszystkich przedniejszych kapłanów i nauczycieli ludu, dowiadywał się od nich, gdzie się ma Chrystus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 judzkim Betlejem; bo tak jest napisane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Betlejemie, ziemio Judy, wcale nie jesteś najmniejsze między książętami Judy; bowiem z ciebie wyjdzie Wódz, który będzie prowadził mój lud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wezwał potajemnie tych mędrców i pilnie się od nich wywiedział o czas, w którym się ukazała gwiazda,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ich do Betlejem, powiedział: Wyruszcie i pilnie się wypytajcie o to dziecię; a gdybyście znaleźli, donieście mi, abym i ja, gdy przybędę 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wysłuchali króla i odeszli; a oto poprzedzała ich gwiazda, którą widzieli na wschodzie, aż przybyła oraz stanęła nad miejscem, gdzie było dzieciątko.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ujrzeli tą gwiazdę, uradowali się bardzo 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weszli do rodziny, ujrzeli dzieciątko z Marią, jego matką, więc upadli oraz oddali mu pokłon; a gdy otworzyli swe skarby, 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otrzymali we śnie ostrzeżenie, aby nie wracać do Heroda; zatem inną drogą powrócili do swej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odeszli, oto anioł Pana ukazuje się we śnie Józefowi, mówiąc: Wstań, weź dzieciątko, jego matkę oraz uciekaj do Egiptu, i bądź tam aż ci powiem; bowiem Herod będzie szukał dzieciątka, by je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 wstał, wziął w nocy dzieciątko oraz jego matkę, i uszedł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aż do śmierci Heroda; aby się wypełniło, co powiedziano od Pana przez proroka, mówiącego: Z Egiptu wezwałem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powiedziano przez proroka Jeremiasza,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 Ramie został usłyszany, lament, płacz i wielkie narzekanie: Rachel opłakuje swoich synów i nie chce zostać pocieszona, dlatego, że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Herod umarł, oto w Egipcie, we śnie ukazuje się Józefowi anioł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Wstań, weź dzieciątko i jego matkę, i idź do ziemi Israela; bowiem pomarli ci, co szukali duszy dziecięcej.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 wstał, wziął dzieciątko oraz jego matkę, i przyszedł do ziemi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w Judei króluje Archelaus, na miejscu swojego ojca Heroda, bał się tam iść; zaś otrzymawszy we śnie ostrzeżenie, skręcił w strony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przyszedł, mieszkał w mieście zwanym Nazaret, aby się wypełniło, co powiedziano przez proroków, że będzie nazwany Nazarejczykiem.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owe dni przyszedł Jan Chrzciciel, który głosił na pustkowiu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Skruszcie się, bowiem zbliżyło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 jest Ten, o którym powiedziano przez proroka Izajasza, mówiącego: Głos wołającego na pustkowiu: Przygotujcie drogę Pana, czyńcie proste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Jan miał odzienie z wielbłądziej sierści oraz skórzany pas wokół swoich bioder; zaś szarańcza i leśny miód był jego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wychodziła do niego Jerozolima, cała Judea i cała kraina wokół Jordanu;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wyznając swoje grzechy, byli zanurzani przez niego w Jordanie.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ujrzał wielu z faryzeuszów i saduceuszów przychodzących do swego chrztu, powiedział im: Rodzaju żmijowy, któż wam pokazał, żebyście uciekali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 godny skruchy;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mniemajcie, że możecie mówić sami w sobie: Mamy ojca Abrahama; bowiem powiadam wam, że Bóg z tych kamieni może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siekiera jest przyłożona do korzenia drzew; zatem każde drzewo, które nie wydaje szlachetnego owocu, zostaje wycinane i w ogień wrzucane.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zanurzam w wodzie ku skrusze; ale ten, który przychodzi za mną, jest mocniejszy niż ja; on jest tym, którego butów nie jestem godzien nosić; ten was zanurzy w Duchu Świętym i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ma w swojej ręce wiejadło i wyczyści swoje klepisko, i zgromadzi swoją pszenicę do spichlerza, a 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przychodzi z Galilei, nad Jordan, do Jana, by przez niego zostać zanurzonym.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powstrzymywał go, mówiąc: Ja potrzebuję, abyś mnie zanurzył,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do niego: Dopuść teraz; bo tylko tak wypada nam wypełnić całą sprawiedliwość.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zanurzony, zaraz wystąpił z wody; i oto zostały mu otwarte niebiosa, i ujrzał Ducha Boga, zstępującego jak gołębica oraz spoczywającego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głos z niebios, mówiący: Ten jest mój Syn umiłowany, w którym upodobałem.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został zaprowadzony przez Ducha na pustkowie, aby być kuszonym przez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przepościł czterdzieści dni i czterdzieści nocy,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kusiciel przystąpił do niego i powiedział: Jeżeli jesteś Synem Boga, powiedz, aby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odpowiadając, rzekł: Napisane jest: Nie samym chlebem człowiek żyć będzie, ale każdym słowem wychodzącym przez usta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 oszczerczy bierze go do świętego miasta oraz stawia go na najwyższym ganku Świątyni,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Jeśli jesteś Synem Boga, rzuć się w dół; bowiem jest napisane, że: Aniołom swoim przykazał o tobie, zatem poniosą cię na rękach, abyś przypadkiem nie uraził o kamień swojej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Znowu jest napisane: Nie będziesz kusił Pana, twego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ten oszczerczy bierze go na bardzo wysoką górę i pokazuje mu wszystkie królestwa tego porządku świata oraz ich sławę,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To wszystko ci dam, jeśli upadniesz i oddasz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mu mówi: Idź precz, szatanie, bowiem jest napisane: Panu Bogu twemu oddawał będziesz pokłon i Jemu samemu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opuszcza go ten oszczerczy; a oto podeszli aniołowie oraz Mu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usłyszał, że Jan został wtrącony do więzienia, powrócił do Galilei;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Nazaret, przyszedł i mieszkał w nadmorskim Kafarnaum, w granicach Zabulona i Neftalego;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mogło być wypełnione, co powiedziano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Zabulona i ziemia Neftalego, Droga Morza, za Jordanem, Galilea narodów;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który siedział w ciemności, ujrzał wielkie światło, a tym, siedzącym w krainie i cieniu śmierci wzeszło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owego czasu Jezus zaczął głosić i mówić: Skruszcie się, bowiem zbliżyło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przechodząc obok morza Galilei, ujrzał dwóch braci: Szymona zwanego Piotrem i Andrzeja, jego brata, którzy zapuszczali sieć w morze; bo byli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mówi: Pójdźcie za mną, a uczynię was rybakami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zaraz opuścili sieci i 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stamtąd poszedł dalej, ujrzał dwóch innych braci: Jakóba, syna Zebedeusza i Jana, jego brata, w łodzi z Zebedeuszem, ich ojcem, którzy naprawiali swoje sieci; ich także wezwał.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opuścili łódź i swojego ojca oraz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całą Galileę, ucząc w ich bóżnicach, głosząc Dobrą Nowinę Królestwa, uzdrawiając każdą chorobę i wszelką niemoc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rozeszła się o nim wieść po całej Syrii; i przyprowadzono do niego wszystkich, co się źle mieli, ogarniętych rozmaitymi chorobami oraz mękami, także opętanych, epileptyków i paralityków; zatem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poszło za nim wiele tłumów z Galilei oraz Dziesięciogrodu, Jerozolimy, Judei i zza Jordanu.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widząc tłumy, wszedł na górę. A kiedy usiadł, podeszli do niego jego uczniowie;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otworzył swoje usta oraz ich uczył,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żebrzący u Ducha, 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boleją, 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łagodni, bowiem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łakną i pragną sprawiedliwości, 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proszą o litość, bowiem oni dostąpią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czystego serca, 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dostają pokój, bowiem oni zostaną nazwani synami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Bogaci, którzy cierpią prześladowania dla sprawiedliwości, bowiem 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Bogaci jesteście, gdy będą wam złorzeczyć oraz was prześladować i mówić każde złe słowo przeciwko wam, kłamiąc co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weselcie, bowiem wasza obfita nagroda jest w niebiosach; tak bowiem prześladowali proroków,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solą ziemi; a jeśli sól by zwietrzała, czym będzie posolona? Do niczego już nie ma mocy, tylko aby na zewnątrz wyrzucona, wzgardzaną być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światłem świata; nie może być ukryte miasto, które leży na górze,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zapalają świecy i nie stawiają jej pod naczyniem ale na świeczniku,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przed ludźmi zaświeci wasze światło, aby mogli widzieć wasze szlachetne czyny i chwalić waszego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przyszedłem rozluźnić Prawo lub Proroków; nie przyszedłem rozluźnić, ale dopełnić.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wam: Dopóki nie przeminie niebo i ziemia, ani jedna jota, albo kreska, nie przeminie z Prawa,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ktoś by rozluźnił jedno z tych najmniejszych przykazań, i tak by nauczał ludzi najmniejszym będzie nazwany w Królestwie Niebios; a ktokolwiek by czynił i nauczał, ten będzie nazwany wielkim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wam: Jeśli wasza sprawiedliwość nie będzie przewyższać sprawiedliwości uczonych w Piśmie i faryzeuszów, żadnym sposobem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praojcom: Nie będziesz mordował; a ktokolwiek by zamordował, będzie podległy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każdy, kto bez przyczyny gniewa się na swojego brata, będzie podległy sądowi; a ktokolwiek by powiedział swojemu bratu: Raka, będzie podległy Radzie; a ktokolwiek by powiedział: Błaźnie, będzie podległy gehennie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jeślibyś przyniósł twój dar na ołtarz, i tam wspomniał, że twój brat ma coś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twój dar przed ołtarzem, i odejdź; wpierw pojednaj się z twoim bratem, a potem, kiedy przyjdziesz, wtedy ofiaruj twój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szybko z twoim przeciwnikiem, dopóki jesteś z nim w drodze, by cię czasem przeciwnik nie poddał sędziemu, a sędzia nie poddał podwładnemu, i byłbyś wrzucony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ci: Nie wyjdziesz stamtąd, dopóki nie oddasz ostatniego pieniążka.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praojcom: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każdy, kto patrzy na niewiastę na skutek jej pożądania, już popełnił z nią cudzołóstwo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cię gorszy twoje prawe oko, wyłup je i odrzuć od siebie; bowiem pożyteczniej ci jest, aby zginął jeden z twych członków, aniżeli całe twoje ciało zostało wrzucone do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gorszy twoja prawa ręka, odetnij ją i odrzuć od siebie; bowiem pożyteczniej ci jest, aby zginął jeden z twoich członków, aniżeli całe twoje ciało zostało wrzucone do gehenny.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również: Ktokolwiek by oddalił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że ktokolwiek by oddalił swoją żonę, oprócz przyczyny cudzołóstwa, prowadzi ją w cudzołóstwo, a kto by oddaloną posiadł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znowu, że powiedziano praojcom: Nie będziesz krzywoprzysięgał, ale oddasz Panu twoje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abyście wcale nie przysięgali; ani na Niebo, ponieważ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gdyż jest podnóżkiem Jego nóg; ani na Jerozolimę, gdyż jest miastem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będziesz przysięgał na twoją głowę, gdyż nie możesz uczynić jednego włosa białym lub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wasza mowa niech będzie: Tak, tak; nie, nie; a co nadto więcej, jest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oko, a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powiadam, abyście nie oddawali złemu; ale temu, kto cię uderza w prawy twój policzek, nadstaw mu też i 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chce z tobą procesować i zabrać twoją suknię, pozostaw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cię zmusi by iść jedną milę, idź z nim 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który cię prosi daj; a od tego, który chce od ciebie pożyczyć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twego bliskiego, a twojego nieprzyjaciela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wam powiadam: Miłujcie waszych nieprzyjaciół; wielbijcie Boga tym, którzy was przeklinają; czyńcie szlachetnie tym, którzy was nienawidzą, i módlcie się za tymi, którzy was złośliwie traktują oraz was prześladują;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synami waszego Ojca, który jest w niebiosach; bo On to czyni, że Jego słońce wschodzi na złe i sprawiedliwe, i deszcz spuszcza na sprawiedliwe oraz niesprawiedliwe.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miłujecie tych, którzy was miłują, jaką macie zapłatę? Czyż i poborcy podatków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pozdrawiacie waszych braci, cóż osobliwego czynicie? Czyż i poborcy podatków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bądźcie doskonałymi, tak jak doskonały jest wasz Ojciec, który jest w niebiosach.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abyście waszej jałmużny nie czynili przed ludźmi dlatego, byście przez nich byli widziani; inaczej nie macie zapłaty u waszego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gdybyś czynił jałmużnę, nie trąb przed sobą, jak to czynią obłudnicy w bóżnicach i na ulicach, aby byli chwaleni przez ludzi; zaprawdę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czynisz jałmużnę, niech nie wie twoja lewica, co czyni twoja prawica,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twa jałmużna była w ukryciu; a twój Ojciec, który widzi w ukryciu, Ten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modlisz, nie bądź jak obłudnicy, bowiem oni lubią się modlić w bóżnicach oraz stojąc na rogach ulic, aby byli widziani przez ludzi; zaprawdę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się modlisz, wejdź do swojej izby, zamknij swoje drzwi i zanoś modły twojemu Ojcu,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używajcie pustych powtórzeń jak ci, którzy są z narodów; bowiem oni mniemają, że zostaną wysłuchani z powodu swego wielomówstwa.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zatem do nich podobni, gdyż wasz Ojciec wie czego potrzebujecie, zanim wy go poprosicie.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więc, módlcie się tak: Ojcze nasz, który jesteś w niebiosach, święć się Imię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 Królestwo Twoje; bądź wola Twoja,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jako i my odpuszczamy naszym winowajcom;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wprowadź nas w doświadczenie, ale nas wybaw od złego. Bowiem Twoje jest Królestwo, moc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odpuścicie ludziom ich fałszywe kroki, i wasz niebiański Ojciec wam odpuści;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odpuścicie ludziom ich fałszywych kroków, i wasz Ojciec wam nie odpuści waszych fałszywych kroków.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bądźcie smętnego oblicza jak obłudnicy; bo szpecą swoje twarze, aby byli widziani przez ludzi, że poszczą; zaprawdę, powiadam wam, odbierają swoją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pościsz, namaść twoją głowę i umyj twą twarz,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był widziany przez ludzi, że pościsz, ale przez twojego Ojca, który jest w ukryciu; a twój Ojciec, który widzi w ukryciu, odda ci jawnie.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niszczy, oraz gdzie złodzieje podkopują i kradną;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gromadźcie sobie skarby w Niebie, gdzie ani mól, ani rdza nie niszczy, i gdzie złodzieje nie podkopują, ani 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gdzie jest wasz skarb, tam jest i 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jest świecą ciała; więc jeśli twoje oko byłoby dobre, całe twoje ciało będzie jasne;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twoje oko byłoby złe, całe twoje ciało będzie ciemne. Zatem jeżeli światło, które jest w tobie, jest mrokiem, sama ciemność jakaż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dwóm panom służyć; gdyż albo jednego będzie miał w nienawiści, a drugiego miłował; czy jednego będzie się trzymał, a drugim pogardzi; nie możecie służyć Bogu oraz 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Nie troszczcie się o wasze życie, co zjecie, albo co wypijecie; ani o wasze ciało, czym się będziecie przyodziewać. Czyż życie, nie jest zacniejsze niż pokarm, a ciało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na ptaki nieba, że nie sieją, ani nie żną, ani nie zbierają do stodół, a przecież wasz niebiański Ojciec je żywi; czyż wy nie jesteście daleko zacniejsi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z was, troszcząc się, może dodać jeden łokieć do swojego wzrostu?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odzienie dlaczego się troszczycie? Przypatrzcie się polnym liliom, jak rosną; nie trudzą się, ani nie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że ani Salomon w całej swojej sławie nie był przyodziany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polną trawę, która dziś jest, a jutro w piec jest wrzucana, Bóg tak przyodziewa, czyż nie daleko więcej was, o 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troszczcie się, mówiąc: Co będziemy jeść? Albo, co będziemy pić? Albo, czym się będziemy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wszystkiego narody szukają; gdyż wie wasz Ojciec niebiański,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szukajcie najpierw Królestwa Boga, i Jego sprawiedliwości,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troszczcie się o jutro, bowiem jutro samo będzie się troskać o swe potrzeby. Dosyć ma dzień swojego utrapienia.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abyście nie byli osądzeni;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jakim sądem sądzicie, takim zostaniecie osądzeni, i jaką miarą mierzycie, taką wam zostanie odmierzone.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widzisz źdźbło w oku twojego brata, a nie zauważasz belki, która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jak powiesz twojemu bratu: Pozwól, że wyjmę źdźbło z twego oka, a oto belka jest w twoim oku?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Obłudniku, wpierw wyjmij belkę z twojego oka, a wtedy przejrzysz, by wyjąć źdźbło z oka twojego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świętego psom, ani nie rzucajcie waszych pereł przed świnie, by ich nie podeptały swoimi nogami, a kiedy się obrócą, nie rozszarpały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Proście, a będzie wam dane; szukajcie, a znajdziecie; kołaczcie, a będzie wam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prosi otrzymuje; a kto szuka znajduje; a temu, który kołacze będzie otworzone.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Albo, kto z was jest człowiekiem, który da swojemu synowi kamień, gdy ten poprosi o chleb?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poprosi o rybę, da mu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wy, będąc złymi, umiecie dawać waszym dzieciom dobre dary, tym bardziej wasz Ojciec, który jest w niebiosach, da dobre rzeczy tym, którzy Go 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wszystko, co byście chcieli, aby wam ludzie czynili, tak i wy im czyńcie; takie jest bowiem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ciasną bramę; bowiem przestronna jest brama i szeroka droga, która prowadzi na zatracenie, i wielu jest tych, którzy przez nią wchodzą;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ciasna jest brama i wąska droga, która prowadzi do życia, i niewielu jest takich, którzy ją znajdują.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fałszywych proroków, którzy przychodzą do was w odzieniu owiec, ale wewnątrz są drapieżnymi wilkami.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owoców poznacie ich; czy zbierają winne grona z cierni, albo figi z ostu?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każde dobre drzewo wydaje szlachetne owoce; a skażone drzewo wydaje zepsute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dobre drzewo wydawać zepsutych owoców, ani skażone drzewo wydawać szlachetnych owoców.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drzewo, które nie wydaje szlachetnego owocu, zostaje wycinane i w ogień rzucane.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ich owoców poznacie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każdy, kto mi mówi: Panie, Panie, wejdzie do Królestwa Niebios; ale ten, kto czyni wolę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mi powie w owym dniu: Panie, Panie, czy nie w Twoim Imieniu prorokowaliśmy, nie w Twoim Imieniu wyrzuciliśmy demony i nie czyniliśmy wielu cudów w Twym Imieniu?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im wyznam: Nigdy was nie poznałem; odstąpcie ode mnie wy, którzy czynicie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więc, co słucha tych moich słów i je czyni, przyrównam do męża mądrego, który zbudował swój dom na opoce;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gwałtowny deszcz, przyszły powodzie oraz zadęły wiatry, i uderzyły na ten dom, ale nie upadł, bo został był założony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co słucha tych moich słów, a ich nie czyni, będzie przyrównany do męża głupiego, który zbudował swój dom na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gwałtowny deszcz, przyszły powodzie oraz zadęły wiatry, i uderzyły na ten dom, i upadł, a jego upadek był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dokończył te słowa, stało się, że tłumy zostały zdumione jego nauką;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uczył jako mający moc, a nie jak uczeni w Piśmie.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schodził z góry, poszły za nim wielkie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trędowaty oraz oddał mu pokłon, mówiąc: Panie, jeśli zechcesz,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wyciągnął rękę i dotknął się go, mówiąc: Chcę, bądź oczyszczony; więc zaraz został oczyszczony jego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także mu mówi: Uważaj, abyś nikomu nie powiedział; ale idź, pokaż się kapłanowi i ofiaruj dar, który przykazał Mojżesz,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Jezus wszedł do Kafarnaum, zwrócił się do niego setnik, prosząc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mój sługa leży w domu sparaliżowany oraz bardzo znękany.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mówi: Gdy przyjdę, 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setnik rzekł: Panie, nie jestem godny, abyś wszedł pod mój dach; ale powiedz tylko słowo, a zostanie uzdrowiony mój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 władzą, który ma pod sobą żołnierzy; i mówię temu: Idź, i idzie; a drugiemu: Przyjdź, i przychodzi; a memu niewolnikowi: Uczyń to, i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to usłyszał, zadziwił się i powiedział tym, którzy za nim szli: Zaprawdę powiadam wam, bynajmniej nie w Israelu znalazłem tak wielką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mówię wam, że wielu przyjdzie ze wschodu oraz z zachodu, i usiądą za stołem z Abrahamem, Izaakiem i Jakóbem w Królestwie Niebios;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synowie królestwa zostaną wyrzuceni do zewnętrznej ciemności;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powiedział też setnikowi: Idź, a jak uwierzyłeś, niech ci się stanie. I w tej godzinie został uzdrowiony jego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Piotra, ujrzał jego teściową, która leżała na łożu oraz miała gorączkę;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dotknął się jej ręki i gorączka ją opuściła; i wstała, i im usługiwała.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przyprowadzili do niego wielu opętanych; zatem słowem wyrzucił duchy oraz uzdrowił wszystkich, którzy się źle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mogło być wypełnione, co powiedziano przez proroka Izajasza, mówiącego: On nasze niemoce wziął na siebie, i choroby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wokół siebie wielkie tłumy, kazał się przeprawić na drugą stronę jeziora.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jeden z uczonych w Piśmie i mu powiedział: Mistrzu, pójdę za tobą,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mówi: Lisy mają nory, a ptaki nieba gniazda; ale Syn Człowieka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drugi z jego uczniów mu powiedział: Panie, pozwól mi wpierw odejść i pogrzebać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mówi: Pójdź za mną, a umarli niechaj grzebią swoich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wszedł do łodzi, poszli za nim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 morzu powstało wielkie wzburzenie, tak, że łódź była przykrywana falami; zaś 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uczniowie podeszli i obudzili go, mówiąc: Panie, ratuj nas,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nich mówi: Dlaczego jesteście bojaźliwi, o małej wiary? Potem wstał, zgromił wiatry i morze, i stał się wielki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 się dziwili, mówiąc: Kim jest ten, że mu i wiatry, i morze są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przybył na drugą stronę, do krainy Gadareńczyków, zabiegli mu drogę dwaj bardzo okrutni opętani, którzy wychodzili z grobowców, tak, że nikt nie mógł chodzić ową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zakrzyknęli, mówiąc: Cóż my mamy z tobą, Jezusie, Synu Boga? Przyszedłeś nas tu dręczyć przed czasem?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daleko od nich była wielka gromada pasących się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demony go prosiły, mówiąc: Jeśli nas wyrzucasz, pozwól nam wejść w stado tych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powiedział: Idźcie. A kiedy one wyszły, odeszły w to stado świń; a oto całe stado ruszyło w dół urwiska, w morze, oraz przepadły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co je paśli uciekli, a kiedy poszli do miasta, wszystko opowiedzieli, i to, co się stało z opętanymi.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całe miasto wyszło na spotkanie Jezusowi, i kiedy go ujrzeli wzywali, aby odszedł z ich granic.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wszedł do łodzi, przeprawił się i przyszedł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sparaliżowanego, który leżał na łożu. A widząc ich wiarę, Jezus powiedział sparaliżowanemu: Ufaj, synu; twoje grzechy są ci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uczonych w Piśmie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ich myśli, powiedział: Czemu myślicie złe rzeczy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łatwiej, powiedzieć: Odpuszczone są twoje grzechy, czy powiedzieć: Wstań,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moc odpuszczać grzechy na ziemi powiedział sparaliżowanemu: Wstań, weź swoje łoże i 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wstał oraz 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ujrzały tłumy, zatrwożyły się, oraz oddały chwałę Bogu, który dał ludziom taką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odchodząc stamtąd, ujrzał człowieka siedzącego na cle, którego zwano Mateusz, i mu mówi: Pójdź za mną. Więc wstał i 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się, gdy Jezus w domu leżał u stołu, że oto przyszło wielu poborców podatków i grzeszników, i położyło się z Jezusem oraz 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faryzeusze, mówili jego uczniom: Dlaczego wasz nauczyciel je z poborcami podatków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to usłyszał, więc im powiedział: Nie potrzebują zdrowi lekarza, ale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idźcie i nauczcie się, co to jest: Prośby o litość chcę, a nie ofiary; bo nie przyszedłem wzywać do skruchy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Jana, mówiąc: Dlaczego my i faryzeusze często pościmy,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im powiedział: Czyż mogą się smucić synowie małżeńskiej komnaty, dopóki oblubieniec jest z nimi? Lecz przyjdą dni, gdy oblubieniec będzie od nich zabrany, a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nakłada na stary płaszcz łaty z nowego sukna; bo owo załatanie ujmuje z płaszcza,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leją młodego wina w stare bukłaki; bo inaczej, bukłaki są rozrywane, a wino wylewane i bukłaki zniszczone; ale młode wino leją w nowe bukłaki, i oba są zachowywane.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to do nich mówił, oto przyszedł pewien przełożony i oddał mu pokłon, mówiąc: Moja córka właśnie umarła; ale pójdź, włóż na nią twoją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wstał oraz mu towarzyszył, a nadto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podeszła z tyłu niewiasta, która od dwunastu lat cierpiała na krwawienie oraz dotknęła się rąbka jego płaszcza;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sama w sobie mówiła: Jeśli tylko dotknę jego płaszcza, będę uratowana.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obrócił się i ujrzawszy ją, powiedział: Ufaj, córko; twoja wiara cię uratowała. I niewiasta została uratowana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przełożonego i ujrzał płaczki oraz lud, który czynił zgiełk,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Wycofajcie się, bowiem dzieweczka nie umarła, ale śpi. Więc 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tłum został usunięty, wszedł, ujął jej rękę, i dzieweczka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rozeszła się ta wieść po całej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stamtąd odchodził, szli za nim dwaj ślepi, wołając i mówiąc: Synu Dawida,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wszedł do domu, przyszli do niego owi ślepi, a Jezus im mówi: Wierzycie, że mogę to uczynić? Mówią mu: Owszem,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się ich oczu, mówiąc: Niech wam się stanie według waszej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otwarte ich oczy; a Jezus nakazał im surowo, mówiąc: Uważajcie, aby nikt o tym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wyszli oraz rozsławili go po całej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wychodzili, oto przyprowadzili mu głuchoniemego człowieka,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demon został wyrzucony, głuchoniemy przemówił; więc zdziwiły się tłumy, mówiąc: Nigdy takiej rzeczy nie ukazano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mówili: Przez przywódcę demonów wyrzuca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wszystkie miasta oraz miasteczka, nauczając w ich bóżnicach, głosząc Dobrą Nowinę Królestwa oraz uzdrawiając między ludem każdą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tłumy, użalił się nad nimi, bo były strudzone i rozproszone, jak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 swym uczniom: Żniwo wprawdzie wielkie, ale robotników mało;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więc Pana żniwa, aby wysłał robotników na swoje żniwo.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zwołał swoich dwunastu uczniów oraz dał im moc nad nieczystymi duchami, aby je wyrzucali; by uzdrawiali każdą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imiona dwunastu apostołów: Pierwszy Szymon zwany Piotrem i Andrzej, jego brat, Jakób syn Zebedeusza i jego brat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Filip, Bartłomiej, Tomasz i ów poborca podatków Mateusz, Jakób syn Alfeusza i Lebeusz nazwany Tadeuszem,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Kananejczyk, i Judas Iszkariot, który go też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dwunastu Jezus wysłał, rozkazując im i mówiąc: Nie oddalajcie się na drogę narodów i do miasta Samarytan nie wchodźcie;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raczej idźcie do owiec, które zginęły z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idąc głoście, mówiąc: Przybliżyło się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Chore uzdrawiajcie, trędowate oczyszczajcie, umarłe wskrzeszajcie, demony wyrzucajcie; darmo wzięliście, darmo 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ze sobą złota, ani srebra, ani miedzi w wasze trzosy,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torby na drogę, ani dwóch sukien, ani butów, ani laski; bowiem godny jest robotnik swojego wyżywienia.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albo miasteczka wejdziecie, wywiadujcie się, kto w nim byłby cenny; i tam zamieszkajcie, dopóki nie wyjdziecie.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wchodząc do domu, pozdrówcie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dom byłby cenny, niech przyjdzie na niego wasz pokój; ale jeśli nie byłby cenny, niech wasz pokój do was powróci.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was nie przyjął, ani nie słuchał waszych słów, wychodząc z tego domu albo owego miasta, otrząśnijcie proch z waszych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W dniu sądu lżej będzie ziemi Sodomy i Gomory, niż owemu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was wysyłam jak owce między wilki; bądźcie więc roztropni jak węże i szczerzy jak gołębice.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strzeżcie się ludzi; bowiem będą was wydawać do rad oraz będą was biczować w swoich domach zgromadzeń;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przed namiestników i królów będziecie dla mnie prowadzeni, na świadectwo przeciwko nim i 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was wydadzą, nie troszczcie się, jak lub co macie mówić; bo tej godziny będzie wam dane, co macie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 jesteście tymi, którzy mówią, ale Duch waszego Ojca, który w was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na śmierć brat brata, i ojciec syna, i powstaną dzieci przeciwko rodzicom oraz będą powodować ich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będziecie w nienawiści u wszystkich z powodu mego Imienia; ale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was prześladować w tym mieście, uciekajcie do innego; bo zaprawdę, powiadam wam, że nie obejdziecie miast Israela, aż Syn Człowieka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nad mistrza, ani sługa nad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Dosyć uczniowi, aby był taki jak jego mistrz, a sługa jak jego pan. Jeśli gospodarza Beelzebubem nazwali, czym więcej nazwą jego domowników.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bójcie się ich; gdyż nic nie jest ukryte, co nie zostanie odsłonięte, i nic tajemne, czego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mówię w mroku, rozpowiadajcie w świetle; a co słyszycie na ucho, ogłaszajcie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bójcie się tych, którzy zabijają ciało, lecz duszy zabić nie mogą; ale bójcie się raczej Tego, który może zatracić w gehennie i duszę, i 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sprzedają dwóch wróbelków za pieniążek? A ani jeden z nich nie upadnie na ziemię bez woli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są policzone wszystkie włosy na waszej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zatem; wy jesteście zacniejsi od wielu wróbelków.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każdego więc, który się do mnie przyzna wobec ludzi, i ja się do niego przyznam wobec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się mnie zaparł wobec ludzi, i ja się go zaprę wobec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przyszedłem sprowadzić pokój na ziemię; nie przyszedłem sprowadzić pokoju, ale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przyszedłem uczynić rozdwojenie między synem a jego ojcem, i między córką a jej matką, także między synową a jej teściową;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będą nieprzyjaciółmi człowieka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ojca albo matkę ponad mnie nie jest mnie godny; i kto kocha syna albo córkę ponad mnie nie jest mnie godny;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zrozumie swojego krzyża, a idzie za mną nie jest mnie godny.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kto znajduje swoje życie straci je; a kto stracił dla mnie swoje życie znajdzie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przyjmuje, mnie przyjmuje; a kto mnie przyjmuje, przyjmuje Tego, który mnie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przyjmuje proroka dla imienia proroka, weźmie nagrodę proroka; a kto przyjmuje sprawiedliwego dla imienia sprawiedliwego, weźmie nagrodę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też napoił jednego z tych małych jedynie kubkiem zimnej wody dla imienia ucznia, zaprawdę powiadam wam, nie straci swojej nagrody.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przestał wydawać polecenia swoim dwunastu uczniom, stało się, że poszedł stamtąd uczyć i głosić w 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usłyszawszy w więzieniu o czynach Chrystusa, posłał dwóch ze swoich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powiedział: Ty jesteś tym, który ma przyjść, czy mamy oczekiwać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Idźcie, oznajmijcie Janowi, co słyszycie oraz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widzą, a chromi chodzą, trędowaci zostają oczyszczani, a głusi słyszą, umarli są wzbudzani, a biednym opowiadana jest Dobra Nowina;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bogaty jest ten, kto nie będzie ze mnie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oni odeszli, Jezus zaczął mówić do tłumów o Janie: Co wyszliście oglądać na pustkowie? Trzcinę chwianą przez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wyszliście zobaczyć? Człowieka odzianego w miękkie szaty? Oto ci, którzy noszą miękkie szaty, są w domach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Zaiste, powiadam wam, i 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jest tym, o którym jest napisane: Oto Ja wysyłam mojego posłańca przed twym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 powstał z tych, którzy są z niewiast zrodzeni, większy od Jana Chrzciciela; ale najmniejszy w Królestwie Niebios,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 Jana Chrzciciela aż dotąd, Królestwo Niebios doznaje gwałtu, więc gwałtownicy je chwytają.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wszyscy prorocy oraz Prawo prorokowali aż do Jana;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chcecie przyjąć, to on jest Eliaszem,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kogo przyrównam to pokolenie? Podobne jest do dzieci, które siedzą na rynkach, wołają do swoich towarzyszy,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mówią: Graliśmy wam na piszczałce, a nie zatańczyliście; śpiewaliśmy wam żałobne pieśni, a nie zapłakaliście.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przyszedł Jan, niejedzący i niepijący, a mówią: Demona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Człowieka, jedzący i pijący, a mówią: Oto człowiek żarłoczny i pijanica wina, przyjaciel poborców podatków i grzeszników. Bodaj została uznana za sprawiedliwą mądrość ze swojego potomstwa.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ganić miasta, w których się stało najwięcej jego cudów, że się nie skruszyły: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Chorazynie, biada ci, Betsaido; bo gdyby się w Tyrze i Sydonie stały te cuda, które wśród was się stały, dawno by się skruszyły w worze oraz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powiadam wam: Lżej będzie Tyrowi i Sydnowi w dniu sądu,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które jesteś wywyższone aż do Nieba, aż do piekła będziesz strącone; bo gdyby się w Sodomie działy te cuda, które się działy w tobie, zostałaby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powiadam wam, że w dniu sądu, lżej niż tobie będzie ziemi Sodomy.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Jezus odpowiadając, rzekł: Wysławiam cię, Ojcze, Panie Nieba i ziemi, bo zakryłeś te rzeczy przed mądrymi i roztropnymi, a objawiłeś je niemowlętom.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Ojcze, bo tak się tobie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jest mi przyznane od mego Ojca, i nikt nie zna Syna, tylko Ojciec, ani nikt nie zna Ojca, tylko Syn i ten, komu Syn chciałby Go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 do mnie wszyscy, którzy się trudzicie oraz jesteście obciążeni, a Ja wam sprawię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 siebie moje jarzmo i uczcie się ode mnie, bo ja jestem życzliwy i pokornego serca, a znajdziecie odpoczynek dla waszych dusz;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jarzmo jest zbawienne, a mój nędzny interes ulgę przynosi.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czas, Jezus szedł w szabat przez zboża; a jego uczniowie łaknęli, więc zaczęli rwać kłosy i 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zobaczyli to oraz mu powiedzieli: Oto twoi uczniowie czynią to, czego w szabat nie wolno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Czy nie czytaliście, co uczynił Dawid, kiedy sam łaknął oraz 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spożywał chleby pokładne, których nie wolno było mu jeść, ani tym, którzy z nim byli, ale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nie czytaliście w Prawie, że w szabat kapłani profanują szabat w Świątyni, a są bez winy?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wam, że tutaj jest większe niż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gdybyście wiedzieli, co to jest: Prośby o litość chcę, a nie ofiary, nie potępialibyście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Syn Człowieka jest Panem i 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stamtąd odszedł, przyszedł do ich 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tam człowiek, mający uschłą rękę. Więc zapytali go, mówiąc: Wolno w szabat uzdrowić? Aby go oskarżyć.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Kto z was jest człowiekiem, który będzie miał jedną owcę, i gdyby mu ta w szabat w dół wpadła, czyż jej nie uchwyci i nie wyciągnie?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Ileż więc zacniejszy jest człowiek niż owca? Dlatego w szabat wolno szlachetnie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temu człowiekowi: Wyciągnij twoją rękę. Więc on wyciągnął, i została przywrócona do zdrowia jak 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wyszli i zawiązali przeciwko niemu spisek, jakby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poznał to i stamtąd odszedł. Poszły też za nim wielkie tłumy i wszystkich ich uzdrowił,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zobowiązał ich, aby go nie czynili jawnym;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mogło być wypełnione, co powiedziano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którego wybrałem, umiłowany Mój, w którym upodobało się Mojej Osobie; położę na nim Mego Ducha, i narodom oznajmi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się spierał, ani nie będzie krzyczał, i nikt na ulicach nie usłyszy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zniszczonej nie zgubi i tlącego się lnu nie zagasi, aż oddali sąd ku zwycięstwu.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Jego Imieniu będą miały nadzieję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przyprowadzono do niego opętanego, ślepego oraz niemego; więc go uzdrowił tak, że ów ślepy i niemy, mówił i 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zdumiały się wszystkie tłumy, i mówili: Czyż nie ten jest owym synem Dawida?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usłyszeli to i powiedzieli: Ten nie wyrzuca demonów, jak tylko przez Beelzebuba, przywódcę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widząc ich myśli, powiedział im: Każde królestwo podzielone przeciwko sobie pustoszeje, i nie ostoi się każde miasto albo dom, rozdzielony przeciwko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szatan szatana wygania, sam przeciw sobie jest rozdzielony; jak się zatem ostoi jego królestwo?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wyrzucam demony w Beelzebubie, wasi synowie w kim wyrzucają? Dlatego oni będą waszymi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ja wyrzucam demony w Duchu Boga, zatem przyszło do was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jakże może ktoś wejść do domu silnego oraz zagrabić jego sprzęt, jeśli wpierw by silnego nie związał? A potem jego dom zagrabi.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jest ze mną, jest przeciwko mnie, i kto ze mną nie zbiera,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Każdy grzech oraz zniesławianie zostanie ludziom odpuszczone, ale zniesławianie Ducha Świętego nie zostanie ludziom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ktoś powiedział słowo przeciwko Synowi Człowieka, zostanie mu odpuszczone; ale kto by powiedział przeciwko Duchowi Świętemu, nie zostanie mu odpuszczone, ani w tym życiu, ani w 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Uprawiajcie szlachetne drzewo, a jego owoc będzie szlachetny; albo uprawiajcie zepsute drzewo, a jego owoc będzie zepsuty; bo drzewo zostaje poznawane z 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Rodzaju żmijowy, jakże możecie mówić dobre rzeczy, będąc złymi? Gdyż usta mówią z obfitości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Szlachetny człowiek z dobrego skarbu serca wynosi prawe rzeczy, a zły człowiek ze złego skarbu wynosi rzeczy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z każdego bezowocnego słowa, które by ludzie wypowiedzieli, zdadzą sprawę w dzień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 powodu twoich słów zostaniesz uznany za sprawiedliwego, i z twoich słów zostaniesz skazany.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niektórzy z uczonych w Piśmie i faryzeuszów, mówiąc: Nauczycielu, chcemy od ciebie znak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odpowiadając, rzekł im: Pokolenie złe i cudzołożne znaku szuka, ale znak mu nie będzie dany, jak tylko znak proroka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Jonasz był w brzuchu wieloryba trzy dni i trzy noce, tak Syn Człowieka będzie w sercu ziemi trzy dni oraz trzy noce.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Ninewy wstaną na sądzie z tym pokoleniem i je skażą; bo na wezwanie Jonasza się skruszyli, a oto tutaj więcej niż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podniesie się na sądzie z tym pokoleniem i je skaże; bo przyszła z kresów ziemi by słuchać mądrości Salomona, a oto tutaj więcej niż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nieczysty duch wyjdzie z człowieka, przechodzi przez bezwodne miejsca szukając odpoczynku, ale nie znajduje.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mówi: Wrócę do mojej siedziby, skąd wyszedłem; więc przychodzi i znajduje ją niezajętą, wymiecioną i przygotowaną.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ze sobą siedem innych, gorszych od siebie duchów, i wchodzą, i tam mieszkają; więc końcowy stan tego człowieka staje się gorszy niż początkowy. Tak się stanie i temu złemu pokoleniu.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 do tłumów, oto matka i jego bracia stanęli byli na zewnątrz, chcąc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ktoś mu powiedział: Oto twoja matka i twoi bracia stanęli na zewnątrz, chcąc z tobą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temu, co mu to powiedział: Która jest moją matką? I którzy są moimi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wyciągnął swoją rękę ku swoim uczniom i powiedział: Oto moja matka i moi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ktokolwiek będzie czynił wolę mojego Ojca, który jest w niebiosach, ten jest moim bratem i siostrą, i matką.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dnia, gdy Jezus wyszedł z domu, usiadł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przy nim wielkie tłumy, tak, że wszedł do łodzi i siedział, a cały tłum stanął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nich wiele w podobieństwach, mówiąc: Oto siewca wyszedł, aby rozsiewać.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rozsiewał, niektóre padło obok drogi, i przyleciały ptaki,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 padło na skaliste miejsca, gdzie nie miało wiele ziemi; i zaraz zakiełkowało, bo nie miało głębi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wzeszło słońce, zostało spalone; a że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padło między ciernie, a ciernie wzrosły oraz je zadusiły.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inne padło na dobrą ziemię, i wydawało owoc, jedno stokrotny, jedno sześćdziesięciokrotny, a jedno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podeszli oraz mu powiedzieli: Dlaczego im mówisz w podobieństwach?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odpowiadając, rzekł im: Wam dano poznać tajemnice Królestwa Niebios, ale tym nie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ma, temu zostanie podarowane i będzie obfitować; ale kto nie ma, i co ma, będzie od niego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w podobieństwach mówię, że patrząc nie widzą, i słuchając nie słyszą,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wypełnione jest w nich proroctwo Izajasza, które mówi: Słuchem słuchać będziecie, ale nie zrozumiecie; i patrząc patrzeć będziecie, ale 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zostało utuczone serce tego ludu, uszami są ciężko słyszący oraz zamknęli swoje oczy; żeby czasem oczami nie ujrzeli i uszami nie usłyszeli, a sercem nie zrozumieli, i nie zawrócili, żebym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szczęśliwe wasze oczy, że widzą, i wasze uszy, że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wam, wielu proroków i sprawiedliwych pragnęło ujrzeć to, co wy widzicie, ale nie ujrzeli, i usłyszeć to, co wy słyszycie, ale 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zatem, słuchajcie podobieństwa o siejącym.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słucha słowa Królestwa, a nie rozumie, przychodzi zły i porywa to, co posiano w jego serce; ten jest tym, zasianym obok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na skalistych miejscach jest ten, który słucha słowa i zaraz, z radością je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 w sobie korzenia, lecz jest trwający jakiś czas; bo gdy z powodu słowa przychodzi ucisk albo prześladowanie, od razu jest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między cierniami jest ten, który słucha słowa, ale troska tego życia i oszustwo bogactwa dusi słowo, i staje się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na dobrej ziemi jest ten, który słucha słowa i rozumie; ten właśnie wydaje owoc i uzyskuje: Jeden stokrotny, a jeden sześćdziesięciokrotny, a jeszcze jeden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im inne podobieństwo, mówiąc: Upodobnione jest Królestwo Niebios do człowieka siejącego na swej roli szlachetne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zasnęli, przyszedł jego nieprzyjaciel oraz nasiał kąkolu między pszenicę,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źdźbło urosło oraz wydało owoc, wtedy pokazał się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gospodarza podeszli oraz mu powiedzieli: Panie, czyż na twej roli nie posiałeś szlachetnego nasienia? Zatem, skąd ma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Nieprzyjaciel to uczynił. Zaś słudzy powiedzieli do niego: Chcesz więc, abyśmy poszli i go zebrali?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Nie; abyście czasem zbierając kąkol, nie wykorzenili wraz z nim 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obojgu razem rosnąć do żniwa; a w czas żniwa powiem żeńcom: Najpierw zbierzcie kąkol oraz zwiążcie go w snopki ku jego spaleniu; a pszenicę zgromadźcie do mojej stodoły.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im inne podobieństwo, mówiąc: Podobne jest Królestwo Niebios do ziarna gorczycy, które człowiek wziął oraz zasiał na swojej roli;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wprawdzie nieznaczne wśród wszystkich nasion, ale kiedy urośnie, jest większe od wszystkich jarzyn, i staje się drzewem, tak, że przylatują ptaki nieba, i gnieżdżą się w jego gałązkach.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inne podobieństwo: Podobne jest Królestwo Niebios do zaczynu, który niewiasta wzięła oraz ukryła w trzech miarkach pszennej mąki, aż cała została spulchniona.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Jezus mówił do tłumów w podobieństwach, a bez podobieństwa do nich nie mówił;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 wypełnione, co powiedziano przez proroka mówiącego: Otworzę w podobieństwach moje usta,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pozostawił tłumy oraz przyszedł do domu; więc podeszli do niego jego uczniowie, mówiąc: Wyjaśnij nam podobieństwo o kąkolu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Tym, który sieje szlachetne nasienie jest Syn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rolą jest świat; a szlachetnym nasieniem tymi są synowie Królestwa; a kąkolem są synowie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 zaś, który go posiał, jest ten oszczerczy; a żniwem jest koniec epoki, zaś żeńcami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zbierają kąkol i palą go ogniem, tak będzie przy końcu tej epoki.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Człowieka wyśle swoich aniołów, a oni zbiorą z Jego Królestwa wszystkie zgorszenia, i tych, którzy czynią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wrzucą ich w piec ognia; tam będzie płacz oraz 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zabłysną jak słońce w Królestwie swego Ojca.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skarbu ukrytego w roli, który gdy człowiek znalazł, ukrył, i rozradowany nim, odchodzi oraz sprzedaje wszystko co ma, i kupuje ową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człowieka kupca szukającego szlachetnych pereł;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znalazł jedną, bardzo drogą perłę, odszedł, posprzedawał wszystko co miał, i ją 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sieci zarzuconej w morze oraz zagarniającej ryby wszelkiego rodzaju;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którą, gdy była pełna, rybacy wyciągnęli na brzeg, i usiedli, i zebrali szlachetne ryby do naczyń, a złe wyrzucili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 przy końcu epoki; wyjdą aniołowie i oddzielą złych spośród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wrzucą ich w piec ognia;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Zrozumieliście to wszystko? 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Dlatego każdy uczony w Piśmie, kiedy stanie się uczniem w Królestwie Niebios, podobny jest do człowieka gospodarza, który wyciąga ze swego skarbca nowe i 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się, że gdy Jezus zakończył te podobieństwa,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 do swego kraju, nauczał ich w ich bóżnicy, tak, że się zdumiewali oraz mówią: Skądże ten ma tą mądrość i moce?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on synem cieśli? Czy jego matki nie nazywają Maria, a jego braci: Jakób, Józef, Szymon i Judas?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siostry, czyż nie wszystkie są u nas? Skąd więc, ten ma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 niego zgorszeni. Ale Jezus im powiedział: Nie jest prorok wzgardzony, chyba że w swoim kraju, a także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niedowiarstwa.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Herod Tetrarcha usłyszał wieść o 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 swoim sługom: To jest Jan Chrzciciel; to on jest wzbudzony z umarłych, i dlatego dzieją się cuda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Herod pojmawszy Jana, związał go oraz wsadził do więzienia z powodu Herodiady, żony Filipa,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Jan mu mówił: Nie wolno ci jej 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chciał go zabić, bał się tłumu, bowiem uważali go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obchodzono dzień urodzin Heroda, na środku tańcowała córka Herodiady i spodobała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też, pod przysięgą obiecał jej dać, cokolwiek by zażądała.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będąc przedtem namówiona przez swoją matkę, powiada: Daj mi tu na półmisku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zasmucił się król; ale z powodu przysięgi oraz współsiedzących, kazał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posłał kata oraz ściął Jana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też na półmisku jego głowę oraz dano dzieweczce, i odniosła ją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jego uczniowie, wzięli zwłoki oraz je pogrzebali, i przybywszy, oznajmili to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to usłyszał, w łodzi wycofał się stamtąd na puste miejsce, na osobność; a tłumy gdy o tym usłyszały, szły za nim pieszo z 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wyszedł i ujrzał wielki tłum, więc użalił się nad nimi oraz uzdrawiał ich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nadchodził wieczór, podeszli do niego jego uczniowie, mówiąc: To jest puste miejsce oraz czas już przeminął; odpraw ten tłum, by odeszli do miasteczek i 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Nie potrzebują odchodzić; dajcie wy im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mu powiedzieli: Nie mamy tutaj niczego, tylko pięć chlebów i dwie ryby.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Przynieście mi je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rozkazał tłumowi usiąść na trawie, wziął owe pięć chlebów oraz dwie ryby, i spojrzawszy w górę, w Niebo, wielbił Boga, i łamiąc, dawał chleby uczniom, zaś uczniowie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zjedli oraz zostali nasyceni, i zebrali z pozostałych kawałków dwanaście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było około pięciu tysięcy mężów, oprócz niewiast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zaraz też przymusił swoich uczniów, aby weszli do łodzi i wyprzedzali go na drugą stronę, aż odprawi tłumy.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odprawił tłumy, wszedł na osobności na górę, aby się modlić; i gdy nastał wieczór, był tam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łódź będąc już na środku morza, miotana była przez fale; bo wiatr był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czwartej straży nocy, Jezus przyszedł do nich, przechadzając się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uczniowie ujrzeli jak się przechadza po morzu, zatrwożyli się, mówiąc: To jest ułuda; i ze strachu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zaraz do nich powiedział, mówiąc: Ufajcie, jam jest;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odpowiadając mu, rzekł: Panie, jeśli to ty jesteś, każ mi przyjść do ciebie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Przyjdź. Więc Piotr wyszedł z łodzi oraz przechadzał się po wodach, i 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widząc gwałtowny wiatr, wystraszył się, a gdy zaczął tonąć, zakrzyknął, mówiąc: Panie, uratuj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wyciągnął zaraz rękę, uchwycił go i mu powiedział: O małej wiary, dlaczego zwątpiłeś?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wstąpili do łodzi, wiatr się uciszył.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ci, którzy byli w łodzi, podeszli oraz oddali mu pokłon, mówiąc: Prawdziwie jesteś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przeprawili i przybyli do ziemi Genezaret.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z owego miejsca, poznawszy go, wysłali do całej tej okolicznej krainy. I przyniesiono do niego wszystkich, którzy się źle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poprosili go, aby mogli się dotknąć tylko rąbka jego płaszcza; a którzykolwiek się dotknęli, zostali uzdrowieni.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Jezusa uczeni w Piśmie i faryzeusze z Jerozolimy,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twoi uczniowie przestępują tradycję starszych? Bowiem nie myją swoich rąk, gdy mają spożywać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Czemu i wy przestępujecie przykazanie Boga dla waszej tradycji?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przykazał, mówiąc: Szanuj twojego ojca i matkę; i: Kto złorzeczy ojcu albo matce, niech śmiercią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mówicie: Kto by rzekł ojcu albo matce: Oto dar, którym ode mnie masz wsparcie; nie będzie winny wobec swojego ojca, czy swojej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unieważniliście przykazania Boga dla waszej tradycji.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Obłudnicy, dobrze o was prorokował Izajasz,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 przybliża się do mnie swymi ustami, i wargami okazuje mi szacunek, ale ich serce daleko jest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daremnie mnie czczą, nauczając nauk wynikających z przykazań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przywołał tłum i im powiedział: Słuchajcie i rozumiejcie: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to, co wchodzi do ust czyni człowieka nieczystym; ale to, co wychodzi z ust, to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podeszli oraz mu powiedzieli: Wiesz, że faryzeusze zostali zgorszeni, gdy usłyszeli tę mowę?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Każda sadzonka, której nie zasadził mój niebiański Ojciec, zostanie wykorzeniona.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ich; ślepymi są przywódcy ślepych; a jeśli ślepy by prowadził ślepego, obydwaj w dół wpadną.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Piotr mu rzekł: Wyjaśnij nam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I wy nadal jesteście bezrozumni?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rozumiecie, że wszystko, co wchodzi do ust, idzie do brzucha i do ustępu bywa wyrzucane?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pochodzi z ust, z serca wychodzi, i to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 serca wychodzą złe myśli, mężobójstwa, cudzołóstwa, nierządy duchowe, złodziejstwa, fałszywe świadectwa,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tym, co czyni człowieka nieczystym; ale jedzenie nie umytymi rękami, nie czyni człowieka nieczystym.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wyszedł stamtąd oraz wycofał się w strony Tyru i 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wyszła z owych granic niewiasta kananejska i wołała do niego, mówiąc: Zmiłuj się nade mną, Panie, synu Dawida! Moja córka bywa ciężko dręczona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nie odpowiedział jej ani słowa. Wtedy podeszli jego uczniowie i prosili go, mówiąc: Odpraw ją, bo woła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jestem wysłany tylko do owiec ginących w 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podeszła i oddała mu pokłon, mówiąc: Panie, ratuj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jest dobrze brać chleb dzieci i rzucać szczeniętom.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Tak, Panie; wszakże i szczenięta jedzą okruchy, które padają ze stołu 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odpowiadając, Jezus jej rzekł: O niewiasto, wielka jest twoja wiara; niech ci się stanie, jak chcesz. Zatem, od tej godziny, jej córka została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wyszedł stamtąd, przyszedł nad morze Galilei, wstąpił na górę i tam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przyszły do niego wielkie tłumy, mając ze sobą chrome, ślepe, głuchonieme, ułomne i wiele innych, i kładli je u stóp Jezusa, i ich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 się dziwił widząc, że głuchoniemi mówią, ułomni są uzdrowieni, chromi chodzą, a ślepi widzą; i wielbili Boga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zwołał swoich uczniów i powiedział: Żal mi tego tłumu, gdyż już trzy dni przy mnie trwają i nie mają co jeść; a nie chcę ich odprawić głodnych, aby czasem nie pomdleli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uczniowie mu powiedzieli: Skąd byśmy na pustkowiu wzięli tak wiele chleba, by nasycić tak wielki tłum?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mówi: Ile macie chlebów? Zaś oni powiedzieli: Siedem, i trochę rybek.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nakazał tłumowi, aby siedli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 siedem chlebów oraz ryby, i podziękowawszy, połamał, i dał swym uczniom, a uczniowie tłumowi.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jedli oraz zostali nasyceni, i zebrali pozostające kawałki siedem pełnych 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jedli, cztery tysiące mężów, oprócz niewiast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odprawił tłum, wszedł do łodzi, i przybył na granice Magadanu.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przystąpili faryzeusze i saduceusze, i go prosili, kusząc, aby im ukazał znak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Kiedy nastaje wieczór, mówicie: Będzie piękna pogoda, bo niebo się czerwieni.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rano: Dziś będzie wichura; bo niebo pochmurnieje i się czerwieni. Obłudnicy, umiecie rozsądzić oblicze nieba, a znaków tych czasów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złe i cudzołożne znaku szuka; ale znak nie będzie mu dany, jak tylko znak proroka Jonasza. Po czym opuścił ich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jego uczniowie przeprawili się na drugą stronę, zapomnieli wziąć chlebów.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powiedział: Dostrzegajcie oraz strzeżcie się kwasu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rozważali to między sobą, mówiąc, że: Chleba nie wzięliśmy.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Jezus poznał i im powiedział: Dlaczego rozważacie między sobą, o małej wiary, że nie wzięliście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rozumiecie, ani nie pamiętacie owych pięciu chlebów dla pięciu tysięcy, i jak wiele koszyków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owych siedmiu chlebów dla czterech tysięcy, i jak wiele koszy zebraliście?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nie rozumiecie, że powiedziałem wam nie o chlebie, mówiąc, abyście się strzegli kwasu faryzeuszów i saduceuszów?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zrozumieli, że nie mówił, aby się strzegli kwasu chleba, ale nauki faryzeuszów i saduceuszów.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w strony Cezarei Filipowej, pytał swoich uczniów, mówiąc: Kim ludzie mówią, że jest Syn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Jedni Janem Chrzcicielem, a drudzy Eliaszem, zaś inni Jeremiaszem, albo jednym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A wy mówicie, że kim ja jestem?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Szymon Piotr rzekł: Ty jesteś Chrystus, Syn Boga Żyjącego.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mu: Szczęśliwy jesteś, Szymonie Barjona, bo nie objawiły ci tego ciało wewnętrzne i krew, ale mój Ojciec,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ci także powiadam, że ty jesteś Piotr, a na owej opoce zbuduję moje zgromadzenie wybranych i bramy Krainy Umarłych go nie przemogą.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ci też klucze Królestwa Niebios; a cokolwiek zwiążesz na ziemi, będzie już związane w niebiosach; a cokolwiek rozwiążesz na ziemi, będzie już rozwiązane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przykazał swoim uczniom, aby nikomu nie mówili, że On jest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Jezus zaczął tłumaczyć swoim uczniom, że musi odejść do Jerozolimy oraz wiele wycierpieć od starszych, od przedniejszych kapłanów i uczonych w Piśmie; być zabitym, a trzeciego dnia być wzbudzonym.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Piotr, wziął go na bok i zaczął go strofować, mówiąc: Zmiłuj się sam nad sobą, Panie! Nie przyjdzie to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obrócił oraz powiedział Piotrowi: Idź precz ode mnie, szatanie; jesteś mi zgorszeniem, bowiem nie pojmujesz tego, co Boga, ale co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do swoich uczniów: Jeśli ktoś chce pójść za mną, niech się zaprze samego siebie, i usunie swój krzyż, a idzie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by chciał swoją duszę wybawić, zatraci ją; a kto by zatracił swoją duszę dla mnie, odkryje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cóż pomoże człowiekowi, choćby cały świat pozyskał, a na swojej duszy doznał kary? Albo co da człowiek w zamian za swoją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 Człowieka przyjdzie w chwale swojego Ojca i z Jego aniołami, i wtedy odda każdemu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wam: Są niektórzy z tu stojących, którzy nie odczują śmierci, aż ujrzą Syna Człowieka przychodzącego w swoim Królestwie.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sześciu dniach, Jezus zabiera Piotra, Jakóba i jego brata Jana oraz na osobności, wyprowadza ich na wysoką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przed nimi przekształcony, więc jego oblicze rozjaśniło się jak słońce, a jego szaty stały się białe jak światło brzasku.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ukazali im się Mojżesz i Eliasz, którzy z nim rozmawiali.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Piotr, oddzielając się, powiedział do Jezusa: Panie, dobrze jest nam tu być; jeśli chcesz, zrobimy tu trzy namioty, jeden tobie, jeden Mojżeszowi i jeden Eliaszowi.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zakrył ich jasny obłok; i oto głos z obłoku, mówiący: Ten jest Mój Syn umiłowany, w którym upodobałem; jego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kiedy to usłyszeli, padli przed ich obliczem oraz bardzo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podszedł, dotknął się ich oraz powiedział: Wstańcie, i się nie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oni podnieśli swoje oczy, lecz nikogo nie zobaczyli, tylko jedynie samego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schodzili z góry, Jezus przykazał im, mówiąc: Nikomu tego widzianego zdarzenia nie opowiadajcie, aż Syn Człowieka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jego uczniowie, mówiąc: Dlaczego więc, uczeni w Piśmie mówią, że najpierw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Eliasz rzeczywiście wpierw przychodzi, oraz wszystko zamieni;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Eliasz już przyszedł, i go nie rozpoznali, ale uczynili mu cokolwiek chcieli; tak też i Syn Człowieka ma z ich strony ucierpieć.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zrozumieli, że mówił do nich o Janie Chrzcicielu.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przyszli do tłumu, podszedł do niego człowiek, padając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Panie, zmiłuj się nad moim synem, bowiem jest epileptykiem oraz ciężko się trapi; gdyż często wpada w ogień i często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przyniosłem go twoim uczniom, ale 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rzekł: O pokolenie bez wiary i przewrotne, jak długo będę wśród waszego? Jak długo będę znosił wasze? Przynieście mi go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w nim zgromił, więc demon wyszedł z niego, a młodzieniec został uzdrowiony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uczniowie podeszli na osobności do Jezusa i powiedzieli: Czemu my nie mogliśmy go wyrzucić?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ten rodzaj nie wychodzi tylko w modlitwie i poście.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przebywali w Galilei, Jezus do nich powiedział: Syn Człowieka ma być wydany w ręce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zabiją, ale trzeciego dnia będzie wzbudzony. Zatem się bardzo zasmucili.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podeszli do Piotra ci, którzy pobierali dwudrachmowy okup i powiedzieli: Czy wasz nauczyciel nie składa dwudrachmowego okupu?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mówi: Tak, składa. A kiedy wchodził do domu, Jezus go ubiegł, mówiąc: Jak ci się zdaje, Szymonie? Od kogo królowie ziemi biorą podatek lub czynsz? Od swoich synów, czy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Piotr: Od obcych. A Jezus mu powiedział: Tak więc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abyśmy ich nie zgorszyli, idź nad morze, zarzuć wędkę, i tę rybę, która pierwsza wypłynie, weź, otwórz jej pyszczek, a znajdziesz stater; który weźmiesz, i dasz im za mnie oraz za ciebie.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owej godzinie podeszli do Jezusa uczniowie, mówiąc: Kto jest większy w Królestwie Niebios?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przywołał dzieciątko, postawił je wśród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powiedział: Zaprawdę, mówię wam: Jeśli nie będziecie zawróceni i nie staniecie się jak dzieci, nie wejdziecie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więc, uniży jak to dziecko, ten jest większy w Królestwie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przyjął jedno takie dzieciątko dla mojego Imienia, mnie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by zgorszył jednego z tych małych, którzy we mnie wierzą, pożyteczniej by mu było, aby na jego szyi został zawieszony kamień młyński, i by został utopiony w głębinie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światu z powodu zgorszeń. Bowiem zgorszenia muszą przyjść; jednak biada temu człowiekowi, przez którego zgorszenie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jeśli twoja ręka, albo twoja noga cię gorszy, odetnij ją i odrzuć od siebie; lepiej jest dla ciebie wejść do życia chromym, albo ułomnym, niż dwie ręce albo dwie nogi mając, zostać wrzuconym do wiecznego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gorszy twoje oko, wyłup je i odrzuć od siebie; lepiej jest dla ciebie wejść jednookim do życia, niż dwoje oczu mając, zostać wrzuconym do gehenny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abyście nie zlekceważyli żadnego z tych małych; bowiem powiadam wam, że ich aniołowie w niebiosach, zawsze patrzą na osobę mojego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 Człowieka przyszedł, aby zbawić to, co zginęło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się wam wydaje? Gdyby jakiś człowiek miał sto owiec, a jedna z nich by się zbłąkała, czyż nie zostawia owych dziewięćdziesięciu dziewięciu na wyżynach i poszedłszy, nie szuka zbłąkanej?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mu się stało ją znaleźć, zaprawdę mówię wam, że raduje się z niej bardziej, niż z owych dziewięćdziesięciu dziewięciu niezbłąkanych.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 jest wolą waszego Ojca, który jest w niebiosach, aby zginął jeden z tych małych.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zgrzeszył przeciw tobie twój brat, idź i rozsądź go pomiędzy tobą, a nim samym. Jeżeli cię usłucha, pozyskałeś swojego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usłucha, weź ze sobą jeszcze jednego lub dwóch, aby na ustach dwóch lub trzech świadków mogła stanąć każda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ich nie usłuchał, powiedz zborowi; a jeśliby nie usłuchał także zgromadzenia wybranych, niech będzie dla ciebie jak ci, co są z narodów i poborca podatków.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mówię wam: Cokolwiek byście związali na ziemi, będzie związane już w Niebie, a cokolwiek byście rozwiązali na ziemi, będzie rozwiązane już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mówię wam, że gdyby się dwaj z was zgodzili na ziemi, co do wszelkiej rzeczy, o którą będą prosić, to im się stanie od mego Ojca, który jest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są dwaj lub trzej zgromadzeni w moje Imię, tam jestem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niego Piotr i powiedział: Panie, a gdy zgrzeszy przeciwko mnie mój brat, ile razy mam mu odpuścić? Czy do siedmiu razy?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Nie mówię ci, że do siedmiu razy, ale aż do siedemdziesięciu siedmiu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upodobnione jest Królestwo Niebios do człowieka, króla, który chciał rozliczyć rachunek ze swoimi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zaczął rozliczać, przyprowadzono mu jednego, który był winien dziesięć tysięcy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nie miał z czego oddać, jego pan kazał go sprzedać, i jego żonę, i dzieci, i wszystko co miał, a należność oddać.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sługa upadł i oddał mu pokłon, mówiąc: Panie, miej nade mną cierpliwość,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owego sługi się użalił, uwolnił go, i dług mu odpuścił.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 sługa wyszedł oraz znalazł jednego ze swoich współsług, który był mu winien sto denarów, i uchwyciwszy go, dusił, mówiąc: Oddaj mi, coś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współsługa upadł, oraz go prosił, mówiąc: Miej cierpliwość nade mną, a wszystko ci oddam.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nie chciał, ale odszedł oraz wrzucił go do więzienia, aż odda, co jest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współsłudzy, kiedy ujrzeli co się stało, zostali bardzo zasmuceni i poszli oraz oznajmili swojemu panu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pan go przywołał i mu powiedział: Sługo zły, darowałem ci cały tamten dług, bo mnie prosiłeś;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powinieneś i ty się zlitować nad twoim współsługą, jak i ja się nad tobą zlitowałem?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pan rozgniewany, wydał go oprawcom, aby oddał to wszystko, co był mu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mój Ojciec niebiański wam uczyni, jeśli z waszych serc, każdy swemu bratu, nie darujecie ich fałszywych kroków.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stało, że gdy Jezus zakończył te słowa, odszedł z Galilei i przyszedł na drugą stronę Jordanu, w granice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poszły za nim wielkie tłumy, i tam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podeszli do niego faryzeusze, kusząc go i mu mówiąc: Czy wolno człowiekowi oddalić swoją żonę z powodu każdej przyczyny?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Czy nie czytaliście, że Ten, który stworzył, na początku męskim i żeńskim ich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Dlatego opuści człowiek ojca i matkę, a złączy się ze swą żoną, i będą dwoje dla jednego ciała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nie są już dwoje, ale jedno ciało wewnętrzne; co więc Bóg złączył, człowiek niech nie rozdziela.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Dlaczego zatem Mojżesz przykazał dać list rozwodowy, i ją oddalić?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Mojżesz wam pozwolił oddalić wasze żony ze względu na twardość waszego serca, lecz od początku tak nie 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powiadam wam, że ktokolwiek by oddalił swoją żonę, oprócz przyczyny cudzołóstwa, a pojąłby inną cudzołoży; i kto by oddaloną pojął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uczniowie mu mówią: Jeśli taka jest sprawa męża z żoną, nie jest stosowne wziąć kochankę.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Nie wszystkim ta rzecz wychodzi, ale tym, którym to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zbliżyły się do niego dzieci, aby nałożył na nie ręce i się modlił; ale uczniowie je strofowali.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powiedział: Dopuśćcie dzieci oraz nie zabraniajcie im do mnie przychodzić, bowiem takich jest Królestwo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nałożywszy na nie ręce, poszedł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podszedł jeden człowiek i mu powiedział: Nauczycielu dobry, co dobrego mam uczynić, abym mógł mieć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mu rzekł: Dlaczego nazywasz mnie dobrym? Nikt nie jest dobry, tylko Jeden, Bóg. A jeśli chcesz objąć władzę co do życia, to strzeż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mu: Których? A Jezus powiedział: Nie będziesz mordował, nie będziesz cudzołożył, nie będziesz kradł, nie będziesz mówił fałszywego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szanuj twego ojca i matkę, i będziesz miłował bliźniego swego,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młodzieniec: Tego wszystkiego pilnowałem od mojej młodości; czego mi jeszcze brakuje?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Jeśli chcesz być doskonałym, idź, sprzedaj twoje majętności oraz daj tym, którzy żebrzą, a będziesz miał skarb w Niebie, i chodząc, naśladuj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młodzieniec usłyszał to słowo, odszedł zasmucony; bowiem miał liczne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swoim uczniom: Zaprawdę mówię wam, że zamożny z trudem wejdzie do Królestwa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raz wam mówię, że łatwiej jest wielbłądowi przejść przez ucho igły, niż zamożnemu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jego uczniowie usłyszeli, zdumiewali się bardzo, mówiąc: Kto więc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spojrzał i im powiedział: U ludzi to jest niemożliwe, lecz z Boga wszystko jest możliwe.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odpowiadając, rzekł mu: Oto my opuściliśmy wszystko i zaczęliśmy cię naśladować; zatem, jak nam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Zaprawdę, powiadam wam, że wy, którzy mnie naśladowaliście, w odrodzeniu, gdy Syn Człowieka zasiądzie na tronie swojej chwały, zasiądziecie i wy na dwunastu tronach, sądząc dwanaście plemion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który opuścił domy, albo braci, albo siostry, albo ojca, albo matkę, albo żonę, albo dzieci, albo role, dla mego Imienia, stokroć więcej otrzyma oraz odziedziczy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pierwszych będzie ostatnimi, a ostatnich pierwszymi.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Królestwo Niebios podobne jest do człowieka, gospodarza, który wyszedł wraz z rankiem nająć robotników do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zgodziwszy się z robotnikami na denara za dzień, wysłał ich do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około trzeciej godziny oraz zobaczył innych, bezczynnie stojących na rynku;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Idźcie i wy do winnicy, a dam wam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poszli. I znowu wyszedł około szóstej, i dziewiątej godziny oraz zrobił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wyszedł około jedenastej godziny, znalazł innych, którzy stali bezczynnie, i im mówi: Dlaczego cały dzień stoicie tu bezczynni?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Bo nikt nas nie wynajął. Mówi im: Idźcie i wy do winnicy, a otrzymacie co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Pan winnicy mówi swojemu zarządcy: Zawołaj robotników i daj im nagrodę, począwszy od ostatnich,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przyszli ci, którzy byli najęci o jedenastej godzinie, każdy z nich otrzymał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przyszli pierwsi, mniemali, że otrzymają więcej; ale i oni otrzymali, każdy z nich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otrzymali, szemrali przeciwko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Ci ostatni jedną godzinę pracowali, a uczyniłeś ich równych nam, tym, którzy znosiliśmy ciężar dnia i upał.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jednemu z nich: Towarzyszu, nie czynię ci krzywdy; czyż nie umówiłeś się ze mną na denara?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co twoje i idź; zaś temu ostatniemu chcę dać jak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moim nie wolno mi zrobić, co chcę? Czy twoje oko jest złośliwe ponieważ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ostatni będą pierwszymi, a pierwsi ostatnimi; albowiem wielu jest zaproszonych,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wchodząc do Jerozolimy, w drodze, na osobności, wziął ze sobą dwunastu uczniów oraz im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Jerozolimy, więc Syn Człowieka będzie wydany przedniejszym kapłanom oraz uczonym w Piśmie, i skażą go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wydadzą go też narodom na pośmiewisko, ubiczowanie i ukrzyżowanie; ale trzeciego dnia wstanie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do niego matka synów Zebedeusza ze swoimi synami, oddając pokłon i prosząc nieco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jej powiedział: Czego chcesz? Mówi mu: Spraw, aby ci dwaj moi synowie siedzieli w Twoim Królestwie, jeden po twojej prawicy, a drugi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odpowiadając, rzekł: Nie wiecie o co prosicie. Czy możecie pić kielich, który ja mam pić, oraz być zanurzeni chrztem, którym ja zostaję zanurzony? Powiadają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mówi: Rzeczywiście, mój kielich pić będziecie, oraz będziecie zanurzeni chrztem, którym ja zostaję zanurzony; ale siąść po mojej prawicy i po mojej lewicy, nie moim jest wam dać, ale tym, którym to przygotowano przez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usłyszało dziesięciu, oburzyli się na owych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przywołał ich i powiedział: Wiecie, że władcy narodów panują nad nimi przemocą, a wielcy władają nad nimi samowolnie.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tak będzie między wami; a ktokolwiek miałby się stać między wami wielki, jest waszym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miałby być między wami pierwszy, jest waszym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Syn Człowieka nie przyszedł, aby być obsługiwanym, lecz aby usłużyć, i by oddać swoje życie na okup za 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wychodzili z Jerycha, poszedł za nim wielki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ślepi, którzy siedzieli przy drodze, usłyszeli, że przechodzi Jezus, więc zawołali,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tłum ich strofował, by milczeli; lecz oni tym więcej 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się zatrzymał, zawołał ich i powiedział: 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Panie, aby zostały otwarte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użalił się i dotknął się ich oczu, więc zaraz przejrzały ich oczy, i poszli za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przybliżali do Jerozolimy i przyszli do Betfage, do góry oliwek, wtedy Jezus wysłał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miasteczka, które jest naprzeciwko was, i zaraz znajdziecie uwiązaną oślicę, i z nią ośle; odwiążcie je i do mnie 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by wam coś rzekł, powiedzcie, że Pan ich potrzebuje; ale bezzwłocznie je wyśle.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mogło być wypełnione, co powiedziano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Syjonu: Oto Król twój idzie dla ciebie, łagodny, siedzący na oślicy oraz na oślęciu, synu oślicy będącej pod jarzmem.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wyruszyli i uczyniwszy tak, jak im rozkazał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oraz oślę, włożyli na nie swoje płaszcze, i na nich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większość tłumu słała na drodze swoje płaszcze, a inni obcinali gałązki z drzew oraz 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poprzedzające go i idące za nim wołały, mówiąc: Wybaw, błagam, synem Dawida; Wielbiący Boga, który idzie w Imieniu Pana; Hosanna u Najwyższego!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wjechał do Jerozolimy, zostało poruszone całe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mówiły: Ten, to jest prorok Jezus z Nazaretu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wszedł do Świątyni Boga oraz wygnał wszystkich sprzedających i kupujących w Świątyni, poprzewracał też stoły handlujących pieniędzmi,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także, że napisano: Mój Dom ma być nazywany Domem Modlitwy; ale wy czynicie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w Świątyni podeszli do niego ślepi oraz chromi, i 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uczeni w Piśmie kiedy zobaczyli te dziwne rzeczy, które czynił, także dzieci wołające w Świątyni, i mówiące: Wybaw, błagam, synem Dawida rozgniewali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powiedzieli: Słyszysz, co ci mówią! A Jezus im powiada: Owszem. Czy nigdy nie czytaliście, że: Z ust niemowląt i ssących przygotowałeś sobie uznanie?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ich, wyszedł z miasta do Betanii oraz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wczesnym rankiem powracając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ujrzał przy drodze jedno drzewo figowe, przyszedł do niego, i nie znalazł na nim nic, tylko same liście; zatem mu mówi: Niech się więcej nie zrodzi z ciebie owoc do końca epoki. Więc owe drzewo figowe zaraz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uczniowie to ujrzeli, zdziwili się, mówiąc: Jak szybko uschło to figowe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otrzymacie wszystko, o co byście, wierząc, prosili w 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 do Świątyni i kiedy uczył, podeszli do niego przedniejsi kapłani oraz starsi ludu, mówiąc: W jakim autorytecie to robisz? I kto ci dał ten autorytet?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Spytam i ja was o jedną sprawę, którą jeśli mi nazwiecie, i ja wam powiem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był chrzest Jana? Z Nieba, czy z ludzi? A oni rozważali to między sobą, mówiąc: Jeśli powiemy z Nieba, powie nam: Zatem, czemu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 z ludzi, boimy się tłumu, bo wszyscy mają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odpowiadając Jezusowi, rzekli: Nie wiemy. Powiedział im i on: Także nie ja wam mówię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wam się wydaje? Pewien człowiek miał dwoje dzieci; więc podszedł do pierwszego i powiedział: Dziecko, idź, pracuj dziś w mojej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ono odpowiadając, rzekło: Nie chcę; a potem odczuło żal i poszło.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 do drugiego i powiedział podobnie. Zaś ono odpowiadając, rzekło: Ja pójdę, panie; ale nie poszło.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 tych dwóch uczyniło wolę ojca? Mówią mu: To pierwsze. Mówi im Jezus: Zaprawdę, powiadam wam, że poborcy podatków i prostytutki wyprzedzają was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do was Jan na drodze sprawiedliwości, a mu nie uwierzyliście; ale poborcy podatków i prostytutki mu uwierzyli; a wy zobaczywszy to, nie odczuliście potem żalu, aby mu uwierzyć.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drugiego podobieństwa: Pewien człowiek był gospodarzem, który zasadził winnicę, ogrodził ją płotem, wkopał w niej tłocznię, zbudował wieżę, i oddał ją hodowcom winorośli, oraz odjechał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zbliżył się czas zbierania plonów, wysłał swoje sługi do owych hodowców winorośli, aby odebrali jej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hodowcy winorośli pojmali jego sługi, jednego pobili, drugiego zabili, a innego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inne sługi, w większej liczbie niż pierwszych; i uczynili im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końcu wysłał do nich swojego syna, mówiąc: Odczują skruchę wobec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hodowcy winorośli gdy zobaczyli syna, powiedzieli między sobą: Ten jest dziedzicem; chodźcie, zabijmy go, a posiądźmy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go, wyrzucili na zewnątrz 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przyjdzie pan winnicy, co zrobi owym hodowcom winorośli?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Marne marnie wytraci, a winnicę odda innym hodowcom winorośli, którzy będą mu oddawać plony w samą 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Czy nie czytaliście nigdy w Pismach: Kamień, który odrzucili budujący, ten stał się podstawą filaru; od Pana to się stało, więc godne jest podziwu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wam, że Królestwo Boga zostanie wzniesione od was w górę i będzie dane narodowi wydającemu Jego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by upadł na ten kamień, ten zostanie rozkruszony; a na kogo on by upadł, tego jak kupę plew rozrzuci.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faryzeusze, gdy usłyszeli jego podobieństwa, domyślili się, że o nich mówi;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bali się tłumów chcąc go pojmać, ponieważ miały go za proroka.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wyodrębniając się, znowu powiedział im w podobieństwach,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Niebios zostało upodobnione do człowieka, króla, który sprawił gody swojemu synowi;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swoje sługi, aby zaprosili zaproszonych na gody, ale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wysłał inne sługi, mówiąc: Powiedzcie zaproszonym: Oto przygotowałem mój obiad, moje byki oraz co było tuczne zabito, i wszystko jest gotowe; chodźcie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to zlekceważyli i odeszli, jeden do swojej roli, a drugi do swego handlu;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inni pojmali jego sługi, zelżyli ich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to usłyszał rozgniewał się, posłał swoje wojska i wytracił owych morderców, a ich miasto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swoim sługom: Gody wprawdzie są gotowe, lecz zaproszeni nie byli godni;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idźcie na drogi szlaków, a kogokolwiek znajdziecie, zaproście na 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owi słudzy wyszli na szlaki i zaciągnęli wszystkich, którychkolwiek znaleźli, złych oraz odpowiednich; więc gody zostały zapełnione leżącymi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wszedł, aby obejrzeć leżących przy stole, zobaczył tam człowieka nieodzianego szatą godową;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Towarzyszu, jak tutaj wszedłeś nie mając szaty godowej? A on zamilknął.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sługom: Zwiążcie jego nogi i ręce, weźcie go oraz wrzućcie do zewnętrznych ciemności;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wielu jest zaproszonych, ale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odeszli i zawiązali spisek; taki, żeby go mogli usidlić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wysyłają do niego swoich uczniów z herodianami, mówiąc: Nauczycielu, wiemy, że jesteś prawdziwy oraz w prawdzie nauczasz drogi Boga; nie zważasz na nikogo, gdyż nie oglądasz się na maskę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 nam, jak ci się wydaje? Dozwolone jest dać czynsz cesarzowi,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poznał ich niegodziwość i powiedział: Czemu mnie kusicie,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czynszową. A oni podali mu denara.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mówi: Czyj to wizerunek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Cesarza. Wtedy im mówi: Zatem oddawajcie, co cesarza cesarzowi; a co Boga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usłyszeli, zdziwili się, i opuściwszy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przyszli do niego sadyceusze, którzy mówią, że nie ma wzniesienia, i zapytali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Nauczycielu, Mojżesz powiedział: Jeśli ktoś by umarł i nie miał dzieci, niech jego brat poślubi jego żonę prawem powinowactwa, i wzbudzi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więc u nas siedmiu braci; i pierwszy pojąwszy żonę, umarł, a nie mając potomstwa, zostawił swoją żonę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drugi oraz trzeci,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koniec, po wszystkich, umarła i ta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 wzniesieniu, którego z tych siedmiu będzie żoną? Bowiem wszyscy ją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Błądzicie nie znając Pism, ani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 wzniesieniu, ani się nie żenią, ani nie zostają poślubione, ale są jak aniołowie Boga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wzniesieniu martwych czy nie czytaliście, co wam powiedziano od Boga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Bóg Abrahama i Bóg Izaaka, i Bóg Jakóba? Bóg nie jest Bogiem umarłych, ale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to, tłumy zostały zdumione nad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faryzeusze usłyszeli, że zamknął usta sadyceuszom, zostali zebrani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go jeden z nich, znawca Prawa, kusząc go i 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w Prawie jest doniosłe?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powiedział: Będziesz miłował Pana, Boga twego, z całego twego serca i z całej twojej duszy, i z całej myśli twojej;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pierwsze oraz doniosłe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mu podobne: Będziesz miłował twego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zawieszone jest całe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zebrali faryzeusze, Jezus ich spytał,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Co wam się wydaje o Chrystusie? Czyim jest synem? Mówią mu: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Jakże więc, Dawid nazywa go w Duchu Panem,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Panu memu: Siądź po Mojej prawicy, aż uczynię twoich nieprzyjaciół podnóżkiem twoich nóg?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 Dawid nazwa go Panem, jakże jest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mu nie mógł odpowiedzieć ani słowa, ani od owego dnia, nikt nie odważył się go więcej pytać.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zaświadczył tłumom oraz swoim uczniom,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postawie siedzącej względem Mojżesza usiedli uczeni w Piśmie i faryzeusze.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wszystko, co by wam kazali przestrzegać, przestrzegajcie i róbcie; ale według ich uczynków nie postępujcie, bo mówią, ale nie robią.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Wiążą ciężkie i nie do uniesienia brzemiona, oraz kładą je na ramiona ludzi, lecz nie chcą ich ruszyć swoim palcem.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swoje uczynki robią, aby byli widziani przez ludzi; rozszerzają swoje filakterie i powiększają obramowania swoich płaszczy;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kochają pierwsze leżanki na ucztach oraz pierwsze miejsca w bóżnicach,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pozdrowienia na rynkach oraz bycie nazywanym przez ludzi: Nauczycielu mistrzu.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bądźcie nazywani nauczycielem mistrzem; bowiem jeden jest wasz Mistrz Chrystus; zaś wy wszyscy jesteście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też na ziemi nie nazywajcie waszym Ojcem; bowiem jeden jest wasz Ojciec Ten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bądźcie nazywani mistrzami, gdyż jeden jest wasz Mistrz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większy z was, będzie waszym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się wywyższy, zostanie uniżony; a kto siebie uniży, zostanie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wam, uczeni w Piśmie i faryzeusze, obłudnicy, że zamykacie przed ludźmi Królestwo Niebios; bowiem wy nie wchodzicie, a nadto przeszkadzacie wejść tym, którzy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pożeracie domy wdów, i to pod pozorem długich modlitw; dlatego odbierzecie cięższy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obchodzicie morze i stały ląd, aby uczynić jednego, nowonawróconego; a gdy się nim stanie, czynicie go synem gehenny dwakroć bardziej niż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ślepi przywódcy, którzy powiadacie: Kto by przysiągł na Przybytek Świątyni, to jest niczym; ale kto by przysiągł na złoto Przybytku Świątyni ten jest zobowiązany.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ślepi, albowiem cóż jest większe, złoto czy Przybytek Świątyni, który to złoto czyni 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kto by przysiągł na ołtarz, to jest niczym; lecz kto by przysiągł na dar, który na nim jest, ten jest zobowiązany.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i ślepi, albowiem co jest większe, dar czy ołtarz, który czyni ten dar świętym?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ten, który przysięga na ołtarz, przysięga na niego i na wszystko, co na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Przybytek Świątyni, przysięga na niego oraz na Tego, który w nim przebywa;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przysięga na Niebo, przysięga na tron Boga oraz na Tego, który na nim siedzi.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bo dajecie dziesięcinę z mięty, anyżku i kminku, a zaniedbujecie cięższe rzeczy Prawa sąd, prośbę o litość i wiarę; te rzeczy mieliście wydawać, a tamtych nie zaniedbywać.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Ślepi przywódcy, którzy odcedzacie komara, a połykacie 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z zewnątrz oczyszczacie kubek i misę, a wewnątrz pełne są łupiestwa oraz braku opanowania.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Ślepy faryzeuszu, oczyść najpierw wnętrze kubka i misy, aby i to, co z ich zewnątrz, mogło się stać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jesteście podobni do grobów pobielanych, które z wierzchu wydają się piękne, ale wewnątrz pełne są kości martwych i wszelkiej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wprawdzie z zewnątrz wydajecie się ludziom sprawiedliwi, ale wewnątrz jesteście pełni obłudy oraz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uczeni w Piśmie i faryzeusze, obłudnicy, że budujecie grobowce proroków oraz zdobicie nagrobki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mówicie: Gdybyśmy żyli za dni naszych ojców, nie bylibyśmy ich wspólnikami we krwi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świadczycie sami sobie, że jesteście synami tych, którzy pomordowali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 także dopełnijcie miary waszych ojców!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Węże, rodzaju żmijowy, jak będziecie mogli ujść od oddzielenia gehenny?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dlatego Ja wysyłam do was proroków, mędrców oraz uczonych w Piśmie; a niektórych z nich zabijecie i ukrzyżujecie, a niektórych z nich ubiczujecie w waszych bóżnicach oraz będziecie ścigać od miasta do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przeszła na was cała, sprawiedliwa krew wylana na Ziemi Świętej, od krwi sprawiedliwego Abla, aż do krwi Zachariasza, syna Barachiasza, którego zamordowaliście pomiędzy Przybytkiem Świątyni, a 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To wszystko przyjdzie na ten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Jerozolimo, Jerozolimo, która zabijasz proroków oraz kamienujesz tych, którzy do ciebie są wysłani ilekroć chciałem zebrać twoje dzieci, tak jak kokosz zbiera pod skrzydła swe pisklęta,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wasz dom jest zostawiany wam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powiadam wam, że nie ujrzycie mnie od tego czasu, aż powiecie: Błogosławiony, który przychodzi w Imieniu Pana.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wyszedł ze Świątyni, wybrał się w drogę; podeszli też jego uczniowie, aby mu pokazać zabudowania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Czy nie widzicie tego wszystkiego? Zaprawdę, powiadam wam, nie zostanie tu kamień na kamieniu, który nie będzie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siedział na górze oliwek, na osobności podeszli do niego uczniowie, mówiąc: Powiedz nam, kiedy to się stanie oraz co będzie znakiem twojego przyjścia i zakończenia epoki?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im: Uważajcie, aby was ktoś nie wprowadził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przyjdzie nad moim Imieniem, mówiąc: Jam jest Chrystus; i wielu wprowadzą w błąd.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macie znieść wojny i wieści o wojnach; uważajcie zatem, abyście nie zostali zatrwożeni; bo wszystko musi się stać, ale to jeszcze nie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zostanie pobudzony naród przeciwko narodowi i królestwo przeciwko królestwu, będą także głody, zarazy oraz miejscami trzęsienia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 wszystko jest początkiem bólów porodu.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wydadzą was na udrękę, i będą was zabijać, i będziecie w nienawiści u wszystkich narodów dla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wtedy wielu zostanie zgorszonych oraz wydadzą jedni drugich, i jedni drugich będą nienawidzić.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też wielu fałszywych proroków i wielu zwiodą.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bezprawie się rozmnoży, miłość wielu zostanie oziębiona.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wytrwał do końca, ten zostanie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będzie głoszona ta Dobra Nowina Królestwa po całej zamieszkałej ziemi, na świadectwo wszystkim narodom; i wtedy przyjdzie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gdy ujrzycie obrzydliwość opuszczenia, która jest postanowiona w świętym miejscu i zapowiedziana przez proroka Daniela (kto czyta niech uważa),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ci, którzy będą w Judei, niech uciekają w góry;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dachu, niech nie schodzi, aby coś wziąć ze swojego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na roli, nich wstecz nie wraca, aby zabrać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brzemiennym i ssącym w 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módlcie się, aby wasze schronienie nie było podczas zawieruchy nawet nie tygodnia.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wówczas będzie wielki ucisk, jaki się nie wydarzył od początku świata aż dotąd, ani się nie wydarzy.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nie zostały skrócone owe dni, nie zostałaby uratowana żadna cielesna natura; ale z powodu wybranych zostaną skrócone 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jeśliby wam ktoś powiedział: Oto tu jest Chrystus, albo tam,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powstaną fałszywi pomazańcy i fałszywi prorocy, i będą wydawać wielkie znaki oraz niezwykłe zjawiska, tak aby, skoro niezbite, wprowadzić w błąd i 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wam zapowiedziałem.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jeśliby wam powiedzieli: Oto jest na pustkowiu nie wychodźcie; oto w skarbcach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tak jak błyskawica wychodzi ze wschodu i świeci aż do zachodu, tak będzie i z przyjściem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Gdziekolwiek będą gruzy, tam zostaną ugoszczone przyczółki.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po ucisku owych dni, zostanie zaćmione słońce, księżyc nie da swojego blasku, gwiazdy z nieba będą upadać na siebie i moce niebios zostaną 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wtedy zostanie wydany w Niebie sygnał Syna Człowieka. Wówczas będą narzekać wszystkie plemiona kraju, oraz ujrzą Syna Człowieka przychodzącego na obłokach nieba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wyśle swoich aniołów z trąbą wielkiego głosu oraz zbiorą Jego wybranych z czterech stron świata, od skrajów niebios, aż do ich skrajów.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figowego drzewa nauczcie się podobieństwa: Gdy jego gałąź stanie się już miękka oraz 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wy, kiedy to wszystko zobaczycie, wiedzcie, że jest blisko, tuż u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nie przeminie to pokolenie, aż wszystko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owym dniu i godzinie nie wie nikt, ani aniołowie niebios, tylko jedynie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przyszły dni Noego, takie będzie i przyjście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za owych dni przed potopem jedli, pili, żenili się i za mąż wydawali, aż do tego dnia, którego Noe wszedł do 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dowiadywali się, aż przyszedł potop i wszystkich zabrał, tak też zdarzy się przyjście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dwaj będą na roli, jeden jest zabierany, a drugi pozostawiany;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mielące na młynie, jedna jest zabierana, a druga pozostawiana.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ponieważ nie wiecie, o której godzinie wasz Pan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zrozumiejcie, że gdyby gospodarz wiedział był, o której straży złodziej nadchodzi, wtedy by czuwał oraz nie dał podkopać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wy stańcie się gotowi, bo o godzinie, której się nie spodziewacie, Syn Człowieka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zatem sługą wiernym i roztropnym, którego Pan postawił co do swych domowników, aby im dać pokarm we właściwym czasie?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ów sługa, którego gdy jego Pan przyjdzie znajdzie tak tylko robiącego;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postawi go nad wszystkimi swoimi majętnościami.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ów zły sługa powiedział w swoim sercu: Zwleka mój Pan z przyjściem,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bić współsługi, a jeść i pić z tymi, co się upijają,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tego sługi w dniu, którego nie oczekuje, i w godzinie, której nie 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rozdzieli go na dwoje, a jego część położy z obłudnikami. Tam będzie płacz i zgrzytanie zębów.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Królestwo Niebios będzie upodobnione do dziesięciu dziewic, które wzięły swe lampy i wyszły na spotkanie oblubieńca.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pięć z nich było mądrych, a pięć ociężałych.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ociężałe wzięły swoje lampy, ale nie wzięły z sobą oliwy;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mądre wzięły w naczynia oliwę ze swoimi lampami.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oblubieniec zwlekał, wszystkie się zdrzemnęły i spały.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 środkowej porze nocy powstał krzyk: Oto oblubieniec idzie, wyjdźcie na Jego spotkanie.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wstały wszystkie owe dziewice oraz ustawiły swoje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ociężałe powiedziały mądrym: Użyczcie nam z waszej oliwy, bo nasze lampy 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 mądre odpowiedziały, mówiąc: Aby przypadkiem nam i wam nie zabrakło; raczej idźcie wbrew sprzedającym oraz nabądźcie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one odeszły nabyć, przyszedł oblubieniec; a gotowe weszły z nim na wesele, i drzwi zostały zamknięte.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przychodzą i owe drugie dziewice, mówiąc: Panie, panie, otwórz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Zaprawdę, mówię wam, nie znam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znacie dnia ani godziny, w której Syn Człowieka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będzie podobnie, tak jakby człowiek, który odjeżdża z domu, zwołał swoje sługi i przekazał im swe majętności.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jednemu dał pięć talentów, a drugiemu dwa, a innemu jeden, każdemu według jego biegłości; i zaraz odjechał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otrzymał pięć talentów, poszedł oraz trudził się z nimi, i zyskał drugie pięć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który otrzymał dwa, i ten zyskał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otrzymał jeden, odszedł, wykopał w ziemi dół oraz ukrył srebro swojego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długim czasie nadchodzi pan owych sług i rozlicza z nimi rachunek.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ten, który otrzymał był pięć talentów, podszedł i przyniósł drugie pięć talentów, mówiąc: Panie, dałeś mi pięć talentów; spójrz, zyskałem nimi drugie pięć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pan mu powiedział: Doskonale, sługo dobry i godny zaufania, nad niewieloma byłeś godny zaufania, nad wieloma cię postawię; obejmij władzę ku radości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ten, który otrzymał był dwa talenty, podszedł i powiedział: Panie, dałeś mi dwa talenty; spójrz, zyskałem nimi drugie dwa talenty.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pan mu powiedział: Doskonale, sługo dobry i godny zaufania, nad niewieloma byłeś godny zaufania, nad wieloma cię postawię; obejmij władzę ku radości twojego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ten, który otrzymał był jeden talent, podszedł i powiedział: Panie, myślałem o tobie, że jesteś człowiekiem okrutnym, który żniesz, gdzie nie rozsiałeś oraz przyjmujesz, skąd nie rozsypałeś;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bojąc się, szedłem sobie i ukryłem twój talent w ziemi; spójrz, masz co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jego pan mu rzekł: Sługo bezużyteczny oraz niezdecydowany, byłeś pewny, że żnę, gdzie nie rozsiałem i przyjmuję, skąd nie rozsypałem;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ty miałeś me srebro wrzucić tym, co obracają srebrem; a ja, gdy przyjdę, byłbym wziął co moje z dochodem.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weźcie od niego ten talent oraz dajcie temu, który ma dziesięć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każdemu, który ma, zostanie dane, i będzie obfitować; a od tego, który nie ma, także to co ma, zostanie od niego zabrane i uniesione.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bezużytecznego sługę wrzućcie do zewnętrznej ciemności.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 Człowieka przyjdzie w swojej chwale oraz z Nim wszyscy święci aniołowie, wtedy usiądzie na tronie swojej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zostaną przed nim zgromadzone wszystkie narody. Więc ich rozdzieli, jednych od drugich, jak pasterz oddziela owce od kóz;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 owce po swojej prawicy, a kozy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 tym, po swojej prawicy: Pójdźcież, uwielbieni mojego Ojca, odziedziczcie Królestwo przygotowane wam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łaknąłem, a daliście mi jeść; pragnąłem, a daliście mi pić; byłem odmiennym, a ugościliście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nagi, a przyodzialiście mnie; zachorowałem, a odwiedziliście mnie; byłem w więzieniu, a przyszliście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 mu sprawiedliwi, mówiąc: Panie, kiedy widzieliśmy cię łaknącym, a nakarmiliśmy; albo pragnącym, a daliśmy ci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też widzieliśmy cię odmiennym, a ugościliśmy; albo nagim, a przyodzialiśmy?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kiedy widzieliśmy cię chorym, czy w więzieniu, a przyszliśmy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odpowiadając, powie im: Zaprawdę, powiadam wam, cokolwiek zrobiliście jednemu z tych najmniejszych moich braci mnie zrobiliście.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 i tym po lewicy: Idźcie ode mnie, przeklęci, w wieczny ogień, przygotowany temu oszczerczemu oraz jego aniołom.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łaknąłem, a nie daliście mi jeść; pragnąłem, a nie daliście mi pić;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odmiennym, a nie ugościliście mnie; nagi, a nie przyodzialiście mnie; chory i w więzieniu, a nie odwiedziliście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także mu odpowiedzą, mówiąc: Panie, kiedy widzieliśmy cię łaknącym, albo pragnącym, albo odmiennym, albo nagim, czy chorym, albo w więzieniu, a ci nie usłużyliśmy?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odpowie, mówiąc: Zaprawdę powiadam wam, czegokolwiek nie zrobiliście jednemu z tych najmniejszych, ani i mnie nie zrobiliście.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ci pójdą na wieczne odcięcie; a sprawiedliwi do życia wiecznego.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stało, że gdy Jezus zakończył te wszystkie słowa,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po dwóch dniach jest Pascha, a Syn Człowieka jest wydany,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zostali zebrani przedniejsi kapłani, uczeni w Piśmie i starsi ludu do komnaty arcykapłana, którego zwano Kaifaszem,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uradzili, by zdradą pojmać Jezusa i 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nie było rozruchów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był w Betanii, w domu trędowatego Szymona,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do niego niewiasta, która miała alabastrowy słoik bardzo kosztownej maści, i gdy leżał przy stole, wylała ją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jego uczniowie się oburzyli i powiedzieli: Na co ta strata?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maść mogła być drogo sprzedana i mogło to być dane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Jezus zrozumiał, powiedział im: Dlaczego zadajecie ciosy tej kobiecie? Zaprawdę, zrobiła szlachetny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ubogich zawsze zatrzymujecie ze swą pomocą, ale mnie nie zawsze zatrzymujecie.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ona, kiedy wylała tę maść na moje ciało, zrobiła mi to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Gdziekolwiek, na całym świecie, będzie głoszona ta Dobra Nowina, także będzie opowiadane na jej pamiątkę to, co ona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dwunastu, którego zwano Judasem Iszkariotą, wyruszył do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mi chcecie dać, a ja go wam wydam? Więc oni mu odważyli trzydzieści sztuk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szukał stosownej pory, aby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przedniego dnia Przaśników przystąpili uczniowie do Jezusa, mówiąc mu: Gdzie chcesz żebyśmy ci przygotowali, abyś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Idźcie do miasta, do pewnego człowieka oraz mu powiedzcie: Nauczyciel mówi: Mój czas jest bliski; u ciebie zrobię wieczerzę paschalną z 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zrobili, jak im rozkazał Jezus, i przygotowali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leżał u stołu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jedli, powiedział im: Zaprawdę, mówię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zasmucili się bardzo i zaczęli mówić do niego, każdy z nich: Panie, nie ja tym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Ten, który ze mną zanurza rękę w misie, ten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idzie naprzód, jak o nim napisano; lecz biada temu człowiekowi, przez którego Syn Człowieka jest wydawany; byłoby mu dobrze, gdyby nie został zrodzony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Judas, który go wydawał, rzekł: Nauczycielu mistrzu, nie ja jestem? Mówi mu: Ty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jedli, Jezus wziął chleb i uwielbiwszy Boga, łamał oraz dał uczniom, i powiedział: Bierzcie, jedzcie; to oznacza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kielich, podziękował oraz im dał, mówiąc: Pijcie z niego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oznacza moją krew Nowego Testamentu, która za wielu się wylewa na wyzwolenie od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odtąd nie będę pił z tego plonu winorośli, aż do owego dnia, gdy go będę pił z wami nowym, w Królestwie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hymn oraz wyszli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Jezus: Wy wszyscy zostaniecie przy mnie zgorszeni tej nocy; bowiem napisano: Uderzę pasterza, i rozproszą się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wzbudzeniu mnie, poprzedzę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oddzielając się, powiedział mu: Choćby wszyscy zostali zgorszeni przy tobie, ja nigdy nie zostanę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Zaprawdę, mówię ci, że tej nocy, zanim kogut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Piotr mu powiedział: Choćbym miał z tobą umrzeć, bylebym się ciebie nie zaparł. I podobnie mówili wszyscy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przychodzi z nimi na miejsce zwane Getsemane, i mówi uczniom: Usiądźcie tu, aż odejdę oraz tam się pomodlę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 sobą Piotra oraz dwóch synów Zebedeusza, zaczął się martwić i troskać.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mówi: Zbolała jest moja dusza aż do śmierci; zostańcie tu oraz 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trochę dalej, padł na swoje oblicze, modląc się oraz mówiąc: Mój Ojcze, jeśli jest możliwe, niech mnie minie ten kielich; lecz nie jak ja chcę, ale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uczniów i znajduje ich śpiących, zatem mówi Piotrowi: Tak nie mogliście przez jedną godzinę ze mną czuwać?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oraz się módlcie, abyście nie weszli w doświadczenie; Duch wprawdzie jest ochoczy, ale ciało wewnętrzne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kiedy powtórnie odszedł, pomodlił się, mówiąc: Ojcze mój, jeśli nie może mnie minąć ten kielich, tylko abym go pił, niech się stanie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znowu znalazł ich śpiących, bo ich oczy były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opuściwszy ich, znowu odszedł i modlił się po raz trzeci, mówiąc to samo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swoich uczniów oraz im mówi: Odtąd śpijcie i odpoczywajcie; oto zbliżyła się godzina, a Syn Człowieka jest wydawany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pójdźmy. Oto zbliżył się ten, który mnie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przyszedł Judas, jeden z dwunastu, a z nim liczny tłum z mieczami i kijami od przedniejszych kapłanów oraz 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go wydawał, dał im znak, mówiąc: Któregokolwiek pocałuję, ten nim jest; uchwyćcie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podszedł do Jezusa oraz powiedział: Bądź pozdrowiony, nauczycielu mistrzu; i 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rzekł: Towarzyszu, po co przychodzisz? Wtedy podeszli, narzucili ręce na Jezusa oraz go uchwycili.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wyciągnął rękę, dobył swojego sztyletu i uderzywszy sługę arcykapłana, 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Jezus: Zawróć twój sztylet na jego miejsce; bo wszyscy, którzy mszczą się sztyletem, od sztyletu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sądzisz, że nie mógłbym teraz prosić mojego Ojca, a wystawiłby mi więcej niż dwanaście legionów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jakby zostały wypełnione Pisma, które mówią, że tak się musi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ową godzinę powiedział Jezus do tłumów: Wyszliście jak na zbójcę, z mieczami i kijami, aby mnie pojmać? Każdego dnia siadałem u was, ucząc w Świątyni, a nie uchwyciliście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się stało, aby zostały wypełnione Pisma proroków. Wtedy wszyscy jego uczniowie opuścili go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uchwycili Jezusa i zaprowadzili go do Kajfasza, arcykapłana, gdzie zostali zgromadzeni uczeni w Piśmie oraz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z daleka szedł za nimi, aż do komnaty arcykapłana, po czym wszedł do wewnątrz i siedział z podwładnymi, aby zobaczyć wynik.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starsi oraz cała rada, szukali fałszywego świadectwa przeciwko Jezusowi, aby go skazać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znaleźli; i choć wielu fałszywych świadków przychodziło nie znaleźli. A na koniec, gdy wystąpili dwaj fałszywi świadkowie,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powiedzieli: Ten mówił: Mogę obalić Świątynię Boga i przez trzy dni ją zbudować.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arcykapłan wstał, powiedział mu: Nic nie odpowiadasz? Cóż to ci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arcykapłan kończąc, rzekł mu: Zaprzysięgam cię na Boga Żyjącego, abyś nam powiedział, czy ty jesteś Chrystusem,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Ty powiedziałeś. Jednakże mówię wam: Odtąd ujrzycie Syna Człowieka, który siedzi na prawicy mocy, i przychodzi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swoje szaty, mówiąc: Zbluźnił! Czy mamy jeszcze potrzebę świadków? Oto teraz słyszeliście jego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się wydaje? A oni odpowiadając, rzekli: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pluli na jego oblicze, bili go pięściami, a inni policzkowali,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jest tym, który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siedział na zewnątrz, na dziedzińcu. Wtedy podeszła do niego pewna dziewczyna, mówiąc: Ty także byłeś z Jezusem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zaprzeczył przed wszystkimi, mówiąc: Nie wiem, co gadasz.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wychodził do przedsionka, zobaczyła go inna dziewczyna i mówi do tych tam: To ten był z Jezusem Nazarejczykiem.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powtórnie zaprzeczył z 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tam stali, przystąpili po krótkiej chwili i powiedzieli Piotrowi: Prawdziwie i ty jesteś z nich, bo także twoja mowa cię zdradza.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się zaklinać oraz przysięgać: Nie znam tego Człowieka.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przypomniał sobie słowo Jezusa, który mu oznajmił: Zanim kogut zapieje, trzykrotnie się mnie zaprzesz; po czym wyszedł na zewnątrz oraz gorzko zapłakał.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wczesny ranek, wszyscy przedniejsi kapłani oraz starsi ludu zarządzili naradę przeciwko Jezusowi,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związali, odprowadzili i poddali go namiestnikowi Poncjuszowi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Judas, który go wydał, widząc, że został osądzony, żałując tego, zwrócił przedniejszym kapłanom oraz starszym ludu trzydzieści sztuk srebra,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Zgrzeszyłem, gdy wydałem niewinną krew. Zaś oni powiedzieli: Cóż nam do tego? A ty patrz!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porzucił te sztuki srebra w Świątyni, wycofał się, odszedł i się powiesił.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wzięli te sztuki srebra, mówiąc: Nie godzi się ich kłaść do skarbca Świątyni, gdyż to jest oszacowanie przelewu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się naradzili, kupili za nie pole garncarza, na miejsce pogrzebania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pole, zostało nazwane Polem Krwi,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się wypełniło, co powiedziano przez proroka Jeremiasza, mówiącego: I przejęli trzydzieści sztuk srebra, oszacowanie szanowanego, który był szanowany przez synów Israela;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je na pole garncarza, jak mi postanowił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stał przed namiestnikiem. Zatem namiestnik go zapytał, mówiąc: Ty jesteś ten król Żydów? Zaś Jezus mu powiedział: Ty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przedniejsi kapłani oraz starsi go oskarżali, nic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mu mówi: Nie słuchasz, jak wiele przeciwko tobie świadczą?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 nie odpowiedział na ani jedno słowo, tak, że namiestnik bardzo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święto, ten namiestnik zwykł był wypuszczać tłumowi jednego więźnia, tego, którego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mieli wówczas znanego więźnia, zwanego Barabbaszem.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oni zostali zebrani, Piłat do nich powiedział: Którego chcecie, abym wam uwolnił? Barabbasza, czy Jezusa zwanego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wiedział, że go ze złośliwości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siedział na trybunie, wysłała do niego jego żona, mówiąc: Nie miej żadnej sprawy z tym sprawiedliwym; bo przez niego, wiele dzisiaj wycierpiałam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przedniejsi kapłani oraz starsi namówili tłumy, aby prosili o Barabbasza, a Jezusa żeby stracili.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namiestnik odpowiadając, rzekł im: Którego z tych dwóch chcecie, abym wam wypuścił? A oni odpowiedzieli: Barabbasza.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Piłat: Zatem co uczynię z Jezusem, zwanym Chrystusem? Mówią mu wszyscy: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powiedział: Jak to, co złego uczynił? Ale oni tym bardziej wołali, mówiąc: Niech zostanie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widząc, że to nic nie pomaga, ale wszczyna większe rozruchy, wziął wodę i wbrew tłumowi umył ręce, mówiąc: Jestem wolny od kary za krew tego sprawiedliwego; a wy patrzcie.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cały lud odpowiadając, rzekł: Krew jego na nas i na 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wypuścił im Barabbasza;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żołnierze namiestnika zabrali Jezusa do pretorium, zebrali nad nim całą kohortę;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rozebrali go i nałożyli mu płaszcz szkarłatny.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Upletli też wieniec z cierni i włożyli na jego głowę, a trzcinę w jego prawą rękę. Po czym upadli przed nim na kolana oraz wyśmiali go, mówiąc: Bądź pozdrowiony, królu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plując na niego, wzięli trzcinę oraz bili go w 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 płaszcza, ubrali go w jego szaty oraz odprowadzili,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wychodząc znaleźli człowieka, Cyrenejczyka, imieniem Szymon; tego zmusili, aby 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 zwane Golgotą, nazywane też Miejscem Czaszki,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wypić ocet winny zmieszany z żółcią; lecz skosztował i nie chciał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go ukrzyżowali, rozdzielili jego szaty, rzucając los; aby się wypełniło, co powiedziano przez proroka: Rozdzielili sobie moje szaty, a o mój płaszcz los 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siedzieli i tam go pilnowali.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Umieścili także nad jego głową napisaną jego sprawę: Ten jest Jezus,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też z nim krzyżowani dwaj rozbójnicy, jeden z prawej strony, a drugi z lewej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przechodzili obok, bluźnili mu, kiwając swoimi głowami,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mówiąc: Ty, który obalasz Świątynię i w trzech dniach ją budujesz, uratuj sam siebie; jeżeli jesteś Synem Boga, zstąp z 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przedniejsi kapłani wraz z uczonymi w Piśmie, i ze starszymi, wyśmiewając się, 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uratował, a samego siebie uratować nie może; skoro jest królem Israela, niech teraz zstąpi z krzyża, a uwierzymy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przekonany o swojej wartości w Bogu, więc niech go teraz wyrwie, jeśli go chce; bo powiedział: Jestem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urągali mu rozbójnicy, którzy z nim zostali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godziny szóstej, w całym kraju powstała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około dziewiątej godziny, Jezus zawołał wielkim głosem, mówiąc: Eli, Eli, lama sabachthani? To jest: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niektórzy z tych, co tam stali, usłyszawszy to, mówili: Ten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zaraz jeden z nich podbiegł, wziął gąbkę, napełnił ją winnym octem, i włożywszy na trzcinę, dał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mówili: Zdejmij, patrzmy czy Eliasz nadchodzi, aby go uratować.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Jezus, znowu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zasłona Świątyni została rozerwana na dwoje, od góry aż do dołu; i ziemia została potrząśnięta, a skały rozłamane.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zostały otwarte grobowce, i zostało wzbudzonych wiele ciał tych świętych, którzy zasnęli,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wyszli z grobowców po jego powstaniu, weszli do świętego miasta, i pokazali się licznym.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setnik oraz ci, którzy z nim pilnowali Jezusa, widząc trzęsienie ziemi, i to, co się działo, bardzo się wystraszyli, mówiąc: Prawdziwie ten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wiele, z daleka przypatrujących się niewiast, które mu usługując, poszły za Jezusem od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była Maria Magdalena, Maria matka Jakóba i Jozesa oraz matka synów Zebedeusza.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przyszedł zamożny człowiek z Arymathei, imieniem Józef, który sam także został uczyniony uczniem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Piłata i prosił o ciało Jezusa. Wtedy Piłat rozkazał, aby ciało zostało 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wziął to ciało, owinął je w czyste sukno,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położył je w swoim nowym grobowcu, który wykuł w skale. Po czym zatoczył wielki kamień na drzwi grobowca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Maria Magdalena oraz inna Maria, siedzące naprzeciw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które jest po dniu Przygotowania, zostali zebrani u Piłata przedniejsi kapłani i faryzeusze,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Panie, przypomnieliśmy sobie, że ów zwodziciel, jeszcze żyjąc, powiedział: Po trzech dniach będę wzbudzony.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rozkaż zabezpieczyć grób aż do trzeciego dnia, aby jego uczniowie, przyszedłszy w nocy, go nie ukradli, oraz nie powiedzieli ludowi, że jest wzbudzony z martwych; i będzie ostatni błąd gorszy niż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powiedział: Macie straż; idźcie, zabezpieczcie sobie jak potraficie.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poszli, zabezpieczyli sobie grób za pomocą straży i zapieczętowali kamień.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szabatów, owego dnia, wtedy rozbłyskującego aż do jedności szabatów, poszła Maria Magdalena oraz druga Maria, aby obejrzeć grób.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stało się wielkie trzęsienie ziemi; bowiem z Nieba zstąpił anioł Pana, podszedł oraz odwalił kamień od drzwi, i na nim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postać była jak błyskawica, a jego szata biała jak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 strachu przed nim drżeli ci, co pilnują grobu, i stali się jakby nieżywi.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anioł, oddzielając je, powiedział do niewiast: Wy się nie bójcie, gdyż wiem, że szukacie ukrzyżowanego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tutaj jest; bo jest wzbudzony, jak powiedział; chodźcie, obejrzyjcie miejsce gdzie Pan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szybko wyruszcie oraz powiedzcie jego uczniom, że jest wzbudzony z martwych; a oto poprzedza was do Galilei, tam go ujrzycie. Oto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szybko odeszły od grobowca i z bojaźnią oraz wielką radością biegły, aby to opowiedzieć jego uczniom.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szły, aby to opowiedzieć jego uczniom, oto Jezus spotkał się z nimi, mówiąc: Bądźcie pozdrowione. A one podeszły, uchwyciły się jego nóg i oddały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im mówi: Nie bójcie się; idźcie, oznajmijcie moim braciom, by wrócili do Galilei; tam mnie zobaczą.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one wyruszały, oto przyszli do miasta niektórzy ze straży i oznajmili przedniejszym kapłanom wszystko,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zostali zgromadzeni ze starszymi, naradzili się, oraz dali żołnierzom zadawalającą ilość sztuk srebra,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Rozpowiadajcie, że gdy spaliśmy, jego uczniowie przyszli w nocy i go ukradli.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to by doszło do uszu namiestnika, my go przekonamy i uczynimy was bezpiecznymi.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oni wzięli srebro oraz zrobili tak, jak zostali nauczeni. I ta historia została rozniesiona u Żydów,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jedenastu uczniów poszło do Galilei, na łańcuch górski, gdzie im wyznaczył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ujrzeli, oddali Mu pokłon; bo wcześniej zwątpili.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podszedł oraz rozmawiał z nimi, mówiąc: Dana Mi jest wszelka moc w Niebie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Wyruszcie więc i czyńcie uczniami wszystkie narody, zanurzając ich w Imię Ojca i Syna i 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ucząc ich zachowywać wszystko, tyle właśnie, ile wam poleciłem; a oto ja jestem z wami przez wszystkie dni, aż do końca epoki.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2024-03-29T10:03:12Z</dcterms:modified>
</cp:coreProperties>
</file>