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KSIĘGA początku Jezusa Chrystusa, syna Dawida, syna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spłodził Izaaka, a Izaak spłodził Jakóba, a Jakób spłodził Judę i jego braci,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Judas spłodził Faresa i Zarę z Tamary, a Fares spłodził Hesrona, a Hesron spłodził Arama,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Aram spłodził Aminadaba, a Aminadab spłodził Naasona, a Naason spłodził Salmona,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Salmon spłodził Booza z Rachaby, a Booz spłodził Obeda z Ruty, a Obed spłodził Jessego,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Jesse spłodził króla Dawida. A Dawid, król, spłodził Salomona z tej, która była Uriasza,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Salomon spłodził Roboama, a Roboam spłodził Abiasza, a Abiasz spłodził Azę,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Aza spłodził Jozafata, a Jozafat spłodził Jorama, a Joram spłodził Ozjasza,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Ozjasz spłodził Joatama, a Joatam spłodził Achaza, a Achaz spłodził Ezechiasza,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Ezechiasz spłodził Manassesa, a Manasses spłodził Amosa, a Amos spłodził Jozjasza,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Jozjasz spłodził Jechoniasza i jego braci podczas przesiedlenia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przesiedleniu do Babilonu, Jechoniasz spłodził Salatiela, a Salatiel spłodził Zorobabela,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Zorobabel spłodził Abijuda, a Abijud spłodził Elijakima, a Elijakim spłodził Azora,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Azor spłodził Sadoka, a Sadok spłodził Achima, a Achim spłodził Elijuda,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Elijud spłodził Eleazara, a Eleazar spłodził Mattana, a Mattan spłodził Jakóba,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Jakób spłodził Józefa, męża Marii, z której został zrodzony Jezus, zwany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wszystkich pokoleń jest: Od Abrahama do Dawida czternaście pokoleń, i czternaście pokoleń od Dawida do przesiedlenia do Babilonu, i czternaście pokoleń od przesiedlenia do Babilonu do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narodzenie Jezusa Chrystusa było takie: Gdy Maria, jego matka, została zaślubiona Józefowi, jeszcze zanim się zeszli, była znaleziona brzemienną z 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Józef, jej mąż, będąc sprawiedliwym i nie chcąc jej zniesławić, postanowił skrycie się jej pozbyć.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to rozważał, oto we śnie, ukazał mu się anioł Pana, mówiąc: Józefie, synu Dawida, nie bój się przyjąć Marii, twojej żony; bowiem co w niej zostało poczęte, jest z 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urodzi syna, i Jego Imię nazwiesz Jezus; bowiem on zbawi swój lud od ich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się wszystko stało, aby mogło być wypełnione, co powiedziano od Pana przez proroka, mówiącego: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dziewica będzie brzemienna i porodzi syna, a Jego Imię nazwą Emmanuel, co się tłumaczy: Bóg wśród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Józef, kiedy został obudzony ze snu, uczynił tak, jak mu rozkazał anioł Pana i przyjął swoją żonę,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jej nie uznawał, aż urodziła swego syna pierworodnego; i nazwał Jego Imię JEZUS.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2024-04-26T09:07:47Z</dcterms:modified>
</cp:coreProperties>
</file>