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ten czas, Jezus szedł w szabat przez zboża; a jego uczniowie łaknęli, więc zaczęli rwać kłosy i jeść.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faryzeusze zobaczyli to oraz mu powiedzieli: Oto twoi uczniowie czynią to, czego w szabat nie wolno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 im powiedział: Czy nie czytaliście, co uczynił Dawid, kiedy sam łaknął oraz ci, którzy z nim byli?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wszedł do domu Boga i spożywał chleby pokładne, których nie wolno było mu jeść, ani tym, którzy z nim byli, ale tylko samym kapłanom?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nie czytaliście w Prawie, że w szabat kapłani profanują szabat w Świątyni, a są bez winy?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mówię wam, że tutaj jest większe niż Świątynia.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gdybyście wiedzieli, co to jest: Prośby o litość chcę, a nie ofiary, nie potępialibyście niewinnych.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Syn Człowieka jest Panem i szabatu.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stamtąd odszedł, przyszedł do ich bóżnicy.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był tam człowiek, mający uschłą rękę. Więc zapytali go, mówiąc: Wolno w szabat uzdrowić? Aby go oskarżyć.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im powiedział: Kto z was jest człowiekiem, który będzie miał jedną owcę, i gdyby mu ta w szabat w dół wpadła, czyż jej nie uchwyci i nie wyciągnie?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Ileż więc zacniejszy jest człowiek niż owca? Dlatego w szabat wolno szlachetnie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temu człowiekowi: Wyciągnij twoją rękę. Więc on wyciągnął, i została przywrócona do zdrowia jak druga.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faryzeusze wyszli i zawiązali przeciwko niemu spisek, jakby go zgładzić.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Jezus poznał to i stamtąd odszedł. Poszły też za nim wielkie tłumy i wszystkich ich uzdrowił,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zobowiązał ich, aby go nie czynili jawnym;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mogło być wypełnione, co powiedziano przez proroka Izajasza, mówiącego: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Mój sługa, którego wybrałem, umiłowany Mój, w którym upodobało się Mojej Osobie; położę na nim Mego Ducha, i narodom oznajmi sąd.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się spierał, ani nie będzie krzyczał, i nikt na ulicach nie usłyszy jego głosu.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Trzciny zniszczonej nie zgubi i tlącego się lnu nie zagasi, aż oddali sąd ku zwycięstwu.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 Jego Imieniu będą miały nadzieję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przyprowadzono do niego opętanego, ślepego oraz niemego; więc go uzdrowił tak, że ów ślepy i niemy, mówił i widział.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zdumiały się wszystkie tłumy, i mówili: Czyż nie ten jest owym synem Dawida?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faryzeusze usłyszeli to i powiedzieli: Ten nie wyrzuca demonów, jak tylko przez Beelzebuba, przywódcę demonów.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Jezus widząc ich myśli, powiedział im: Każde królestwo podzielone przeciwko sobie pustoszeje, i nie ostoi się każde miasto albo dom, rozdzielony przeciwko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jeśli szatan szatana wygania, sam przeciw sobie jest rozdzielony; jak się zatem ostoi jego królestwo?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ja wyrzucam demony w Beelzebubie, wasi synowie w kim wyrzucają? Dlatego oni będą waszymi sędziami.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jeśli ja wyrzucam demony w Duchu Boga, zatem przyszło do was Królestwo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jakże może ktoś wejść do domu silnego oraz zagrabić jego sprzęt, jeśli wpierw by silnego nie związał? A potem jego dom zagrabi.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nie jest ze mną, jest przeciwko mnie, i kto ze mną nie zbiera, rozprasza.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powiadam wam: Każdy grzech oraz zniesławianie zostanie ludziom odpuszczone, ale zniesławianie Ducha Świętego nie zostanie ludziom odpuszczone.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gdyby ktoś powiedział słowo przeciwko Synowi Człowieka, zostanie mu odpuszczone; ale kto by powiedział przeciwko Duchowi Świętemu, nie zostanie mu odpuszczone, ani w tym życiu, ani w przyszłym.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Uprawiajcie szlachetne drzewo, a jego owoc będzie szlachetny; albo uprawiajcie zepsute drzewo, a jego owoc będzie zepsuty; bo drzewo zostaje poznawane z owocu.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Rodzaju żmijowy, jakże możecie mówić dobre rzeczy, będąc złymi? Gdyż usta mówią z obfitości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Szlachetny człowiek z dobrego skarbu serca wynosi prawe rzeczy, a zły człowiek ze złego skarbu wynosi rzeczy złe.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powiadam wam, że z każdego bezowocnego słowa, które by ludzie wypowiedzieli, zdadzą sprawę w dzień sądu;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z powodu twoich słów zostaniesz uznany za sprawiedliwego, i z twoich słów zostaniesz skazany.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odpowiedzieli niektórzy z uczonych w Piśmie i faryzeuszów, mówiąc: Nauczycielu, chcemy od ciebie znak zobaczyć.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 odpowiadając, rzekł im: Pokolenie złe i cudzołożne znaku szuka, ale znak mu nie będzie dany, jak tylko znak proroka Jonasza.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jak Jonasz był w brzuchu wieloryba trzy dni i trzy noce, tak Syn Człowieka będzie w sercu ziemi trzy dni oraz trzy noce.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Ninewy wstaną na sądzie z tym pokoleniem i je skażą; bo na wezwanie Jonasza się skruszyli, a oto tutaj więcej niż Jonasz.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Królowa południa podniesie się na sądzie z tym pokoleniem i je skaże; bo przyszła z kresów ziemi by słuchać mądrości Salomona, a oto tutaj więcej niż Salomon.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nieczysty duch wyjdzie z człowieka, przechodzi przez bezwodne miejsca szukając odpoczynku, ale nie znajduje.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mówi: Wrócę do mojej siedziby, skąd wyszedłem; więc przychodzi i znajduje ją niezajętą, wymiecioną i przygotowaną.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idzie i bierze ze sobą siedem innych, gorszych od siebie duchów, i wchodzą, i tam mieszkają; więc końcowy stan tego człowieka staje się gorszy niż początkowy. Tak się stanie i temu złemu pokoleniu.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jeszcze mówił do tłumów, oto matka i jego bracia stanęli byli na zewnątrz, chcąc z nim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ktoś mu powiedział: Oto twoja matka i twoi bracia stanęli na zewnątrz, chcąc z tobą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odpowiadając, rzekł temu, co mu to powiedział: Która jest moją matką? I którzy są moimi braćmi?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wyciągnął swoją rękę ku swoim uczniom i powiedział: Oto moja matka i moi bracia.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ktokolwiek będzie czynił wolę mojego Ojca, który jest w niebiosach, ten jest moim bratem i siostrą, i matką.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2024-04-28T08:01:50Z</dcterms:modified>
</cp:coreProperties>
</file>