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dnia, gdy Jezus wyszedł z domu, usiadł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zebrane przy nim wielkie tłumy, tak, że wszedł do łodzi i siedział, a cały tłum stanął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nich wiele w podobieństwach, mówiąc: Oto siewca wyszedł, aby rozsiewać.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 rozsiewał, niektóre padło obok drogi, i przyleciały ptaki, i wydziobały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drugie padło na skaliste miejsca, gdzie nie miało wiele ziemi; i zaraz zakiełkowało, bo nie miało głębi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wzeszło słońce, zostało spalone; a że nie miało korzenia,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inne padło między ciernie, a ciernie wzrosły oraz je zadusiły.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inne padło na dobrą ziemię, i wydawało owoc, jedno stokrotny, jedno sześćdziesięciokrotny, a jedno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podeszli oraz mu powiedzieli: Dlaczego im mówisz w podobieństwach?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odpowiadając, rzekł im: Wam dano poznać tajemnice Królestwa Niebios, ale tym nie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kto ma, temu zostanie podarowane i będzie obfitować; ale kto nie ma, i co ma, będzie od niego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w podobieństwach mówię, że patrząc nie widzą, i słuchając nie słyszą,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wypełnione jest w nich proroctwo Izajasza, które mówi: Słuchem słuchać będziecie, ale nie zrozumiecie; i patrząc patrzeć będziecie, ale 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zostało utuczone serce tego ludu, uszami są ciężko słyszący oraz zamknęli swoje oczy; żeby czasem oczami nie ujrzeli i uszami nie usłyszeli, a sercem nie zrozumieli, i nie zawrócili, żebym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szczęśliwe wasze oczy, że widzą, i wasze uszy, że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zaprawdę, powiadam wam, wielu proroków i sprawiedliwych pragnęło ujrzeć to, co wy widzicie, ale nie ujrzeli, i usłyszeć to, co wy słyszycie, ale nie usłyszeli.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zatem, słuchajcie podobieństwa o siejącym.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ktoś słucha słowa Królestwa, a nie rozumie, przychodzi zły i porywa to, co posiano w jego serce; ten jest tym, zasianym obok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na skalistych miejscach jest ten, który słucha słowa i zaraz, z radością je przyjmuje;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ma w sobie korzenia, lecz jest trwający jakiś czas; bo gdy z powodu słowa przychodzi ucisk albo prześladowanie, od razu jest zgorszony.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między cierniami jest ten, który słucha słowa, ale troska tego życia i oszustwo bogactwa dusi słowo, i staje się bezowocny.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zasiany na dobrej ziemi jest ten, który słucha słowa i rozumie; ten właśnie wydaje owoc i uzyskuje: Jeden stokrotny, a jeden sześćdziesięciokrotny, a jeszcze jeden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im inne podobieństwo, mówiąc: Upodobnione jest Królestwo Niebios do człowieka siejącego na swej roli szlachetne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zasnęli, przyszedł jego nieprzyjaciel oraz nasiał kąkolu między pszenicę,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źdźbło urosło oraz wydało owoc, wtedy pokazał się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słudzy gospodarza podeszli oraz mu powiedzieli: Panie, czyż na twej roli nie posiałeś szlachetnego nasienia? Zatem, skąd ma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Nieprzyjaciel to uczynił. Zaś słudzy powiedzieli do niego: Chcesz więc, abyśmy poszli i go zebrali?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Nie; abyście czasem zbierając kąkol, nie wykorzenili wraz z nim 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Pozwólcie obojgu razem rosnąć do żniwa; a w czas żniwa powiem żeńcom: Najpierw zbierzcie kąkol oraz zwiążcie go w snopki ku jego spaleniu; a pszenicę zgromadźcie do mojej stodoły.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 im inne podobieństwo, mówiąc: Podobne jest Królestwo Niebios do ziarna gorczycy, które człowiek wziął oraz zasiał na swojej roli;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ono wprawdzie nieznaczne wśród wszystkich nasion, ale kiedy urośnie, jest większe od wszystkich jarzyn, i staje się drzewem, tak, że przylatują ptaki nieba, i gnieżdżą się w jego gałązkach.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inne podobieństwo: Podobne jest Królestwo Niebios do zaczynu, który niewiasta wzięła oraz ukryła w trzech miarkach pszennej mąki, aż cała została spulchniona.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Jezus mówił do tłumów w podobieństwach, a bez podobieństwa do nich nie mówił;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 wypełnione, co powiedziano przez proroka mówiącego: Otworzę w podobieństwach moje usta, wypowiem rzeczy ukryte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pozostawił tłumy oraz przyszedł do domu; więc podeszli do niego jego uczniowie, mówiąc: Wyjaśnij nam podobieństwo o kąkolu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 im: Tym, który sieje szlachetne nasienie jest Syn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rolą jest świat; a szlachetnym nasieniem tymi są synowie Królestwa; a kąkolem są synowie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nieprzyjacielem zaś, który go posiał, jest ten oszczerczy; a żniwem jest koniec epoki, zaś żeńcami są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zbierają kąkol i palą go ogniem, tak będzie przy końcu tej epoki.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Człowieka wyśle swoich aniołów, a oni zbiorą z Jego Królestwa wszystkie zgorszenia, i tych, którzy czynią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wrzucą ich w piec ognia; tam będzie płacz oraz 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sprawiedliwi zabłysną jak słońce w Królestwie swego Ojca. Kto ma uszy do słuchania,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skarbu ukrytego w roli, który gdy człowiek znalazł, ukrył, i rozradowany nim, odchodzi oraz sprzedaje wszystko co ma, i kupuje ową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człowieka kupca szukającego szlachetnych pereł;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znalazł jedną, bardzo drogą perłę, odszedł, posprzedawał wszystko co miał, i ją 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podobne jest Królestwo Niebios do sieci zarzuconej w morze oraz zagarniającej ryby wszelkiego rodzaju;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którą, gdy była pełna, rybacy wyciągnęli na brzeg, i usiedli, i zebrali szlachetne ryby do naczyń, a złe wyrzucili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będzie przy końcu epoki; wyjdą aniołowie i oddzielą złych spośród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wrzucą ich w piec ognia;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Zrozumieliście to wszystko? Powiedzieli mu: Tak,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rzekł: Dlatego każdy uczony w Piśmie, kiedy stanie się uczniem w Królestwie Niebios, podobny jest do człowieka gospodarza, który wyciąga ze swego skarbca nowe i stare.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się, że gdy Jezus zakończył te podobieństwa,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przyszedł do swego kraju, nauczał ich w ich bóżnicy, tak, że się zdumiewali oraz mówią: Skądże ten ma tą mądrość i moce?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on synem cieśli? Czy jego matki nie nazywają Maria, a jego braci: Jakób, Józef, Szymon i Judas?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siostry, czyż nie wszystkie są u nas? Skąd więc, ten ma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 niego zgorszeni. Ale Jezus im powiedział: Nie jest prorok wzgardzony, chyba że w swoim kraju, a także w 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wielu cudów z powodu ich niedowiarstwa.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2024-04-27T07:38:38Z</dcterms:modified>
</cp:coreProperties>
</file>