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się przybliżali do Jerozolimy i przyszli do Betfage, do góry oliwek, wtedy Jezus wysłał dwóch uczniów,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im: Idźcie do miasteczka, które jest naprzeciwko was, i zaraz znajdziecie uwiązaną oślicę, i z nią ośle; odwiążcie je i do mnie przyprowadźcie.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by wam coś rzekł, powiedzcie, że Pan ich potrzebuje; ale bezzwłocznie je wyśle.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wszystko się stało, aby mogło być wypełnione, co powiedziano przez proroka,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córce Syjonu: Oto Król twój idzie dla ciebie, łagodny, siedzący na oślicy oraz na oślęciu, synu oślicy będącej pod jarzmem.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uczniowie wyruszyli i uczyniwszy tak, jak im rozkazał Jezus,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przyprowadzili oślicę oraz oślę, włożyli na nie swoje płaszcze, i na nich usiadł.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większość tłumu słała na drodze swoje płaszcze, a inni obcinali gałązki z drzew oraz słali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tłumy poprzedzające go i idące za nim wołały, mówiąc: Wybaw, błagam, synem Dawida; Wielbiący Boga, który idzie w Imieniu Pana; Hosanna u Najwyższego!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wjechał do Jerozolimy, zostało poruszone całe miasto, mówiąc: Któż to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tłumy mówiły: Ten, to jest prorok Jezus z Nazaretu Galilejskiego.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wszedł do Świątyni Boga oraz wygnał wszystkich sprzedających i kupujących w Świątyni, poprzewracał też stoły handlujących pieniędzmi, i stołki sprzedających gołębie.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także, że napisano: Mój Dom ma być nazywany Domem Modlitwy; ale wy czynicie z niego jaskinię zbójców.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Wtedy, w Świątyni podeszli do niego ślepi oraz chromi, i ich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przedniejsi kapłani oraz uczeni w Piśmie kiedy zobaczyli te dziwne rzeczy, które czynił, także dzieci wołające w Świątyni, i mówiące: Wybaw, błagam, synem Dawida rozgniewali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mu powiedzieli: Słyszysz, co ci mówią! A Jezus im powiada: Owszem. Czy nigdy nie czytaliście, że: Z ust niemowląt i ssących przygotowałeś sobie uznanie?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opuściwszy ich, wyszedł z miasta do Betanii oraz tam przenocował.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wczesnym rankiem powracając do miasta, łaknął.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ujrzał przy drodze jedno drzewo figowe, przyszedł do niego, i nie znalazł na nim nic, tylko same liście; zatem mu mówi: Niech się więcej nie zrodzi z ciebie owoc do końca epoki. Więc owe drzewo figowe zaraz uschło.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uczniowie to ujrzeli, zdziwili się, mówiąc: Jak szybko uschło to figowe drzewo!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odpowiadając, rzekł im: Zaprawdę, powiadam wam, jeślibyście mieli wiarę i nie zawahalibyście się, zrobicie nie tylko to, co się stało z drzewem figowym; ale i gdybyście powiedzieli tej górze: Bądź podniesiona i bądź rzucona w morze, to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otrzymacie wszystko, o co byście, wierząc, prosili w modlitwie.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przyszedł do Świątyni i kiedy uczył, podeszli do niego przedniejsi kapłani oraz starsi ludu, mówiąc: W jakim autorytecie to robisz? I kto ci dał ten autorytet?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odpowiadając, rzekł im: Spytam i ja was o jedną sprawę, którą jeśli mi nazwiecie, i ja wam powiem w jakim autorytecie to robię.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był chrzest Jana? Z Nieba, czy z ludzi? A oni rozważali to między sobą, mówiąc: Jeśli powiemy z Nieba, powie nam: Zatem, czemu mu nie uwierzyliście?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powiemy z ludzi, boimy się tłumu, bo wszyscy mają Jana 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odpowiadając Jezusowi, rzekli: Nie wiemy. Powiedział im i on: Także nie ja wam mówię w jakim autorytecie to robię.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 wam się wydaje? Pewien człowiek miał dwoje dzieci; więc podszedł do pierwszego i powiedział: Dziecko, idź, pracuj dziś w mojej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ono odpowiadając, rzekło: Nie chcę; a potem odczuło żal i poszło.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podszedł do drugiego i powiedział podobnie. Zaś ono odpowiadając, rzekło: Ja pójdę, panie; ale nie poszło.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z tych dwóch uczyniło wolę ojca? Mówią mu: To pierwsze. Mówi im Jezus: Zaprawdę, powiadam wam, że poborcy podatków i prostytutki wyprzedzają was do Królestwa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przyszedł do was Jan na drodze sprawiedliwości, a mu nie uwierzyliście; ale poborcy podatków i prostytutki mu uwierzyli; a wy zobaczywszy to, nie odczuliście potem żalu, aby mu uwierzyć.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Posłuchajcie drugiego podobieństwa: Pewien człowiek był gospodarzem, który zasadził winnicę, ogrodził ją płotem, wkopał w niej tłocznię, zbudował wieżę, i oddał ją hodowcom winorośli, oraz odjechał z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zbliżył się czas zbierania plonów, wysłał swoje sługi do owych hodowców winorośli, aby odebrali jej plony.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hodowcy winorośli pojmali jego sługi, jednego pobili, drugiego zabili, a innego ukamienowali.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wysłał inne sługi, w większej liczbie niż pierwszych; i uczynili im podobnie.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końcu wysłał do nich swojego syna, mówiąc: Odczują skruchę wobec mojego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hodowcy winorośli gdy zobaczyli syna, powiedzieli między sobą: Ten jest dziedzicem; chodźcie, zabijmy go, a posiądźmy jego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porwali go, wyrzucili na zewnątrz winnicy i 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więc przyjdzie pan winnicy, co zrobi owym hodowcom winorośli?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mu: Marne marnie wytraci, a winnicę odda innym hodowcom winorośli, którzy będą mu oddawać plony w samą porę.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Jezus: Czy nie czytaliście nigdy w Pismach: Kamień, który odrzucili budujący, ten stał się podstawą filaru; od Pana to się stało, więc godne jest podziwu w naszych oczach?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powiadam wam, że Królestwo Boga zostanie wzniesione od was w górę i będzie dane narodowi wydającemu Jego plony.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kto by upadł na ten kamień, ten zostanie rozkruszony; a na kogo on by upadł, tego jak kupę plew rozrzuci.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przedniejsi kapłani oraz faryzeusze, gdy usłyszeli jego podobieństwa, domyślili się, że o nich mówi;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także bali się tłumów chcąc go pojmać, ponieważ miały go za proroka.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2024-04-27T18:23:40Z</dcterms:modified>
</cp:coreProperties>
</file>