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się stało, że gdy Jezus zakończył te wszystkie słowa, powiedział do swoich uczniów: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po dwóch dniach jest Pascha, a Syn Człowieka jest wydany,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zostali zebrani przedniejsi kapłani, uczeni w Piśmie i starsi ludu do komnaty arcykapłana, którego zwano Kaifaszem,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uradzili, by zdradą pojmać Jezusa i 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mówili: Nie w święto, aby nie było rozruchów między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Jezus był w Betanii, w domu trędowatego Szymona,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podeszła do niego niewiasta, która miała alabastrowy słoik bardzo kosztownej maści, i gdy leżał przy stole, wylała ją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to, jego uczniowie się oburzyli i powiedzieli: Na co ta strata?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 maść mogła być drogo sprzedana i mogło to być dane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Jezus zrozumiał, powiedział im: Dlaczego zadajecie ciosy tej kobiecie? Zaprawdę, zrobiła szlachetny uczynek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ubogich zawsze zatrzymujecie ze swą pomocą, ale mnie nie zawsze zatrzymujecie.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ona, kiedy wylała tę maść na moje ciało, zrobiła mi to ku pogrzebowi.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Gdziekolwiek, na całym świecie, będzie głoszona ta Dobra Nowina, także będzie opowiadane na jej pamiątkę to, co ona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dwunastu, którego zwano Judasem Iszkariotą, wyruszył do przedniejszych 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Co mi chcecie dać, a ja go wam wydam? Więc oni mu odważyli trzydzieści sztuk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odtąd szukał stosownej pory, aby go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przedniego dnia Przaśników przystąpili uczniowie do Jezusa, mówiąc mu: Gdzie chcesz żebyśmy ci przygotowali, abyś zjadł wieczerzę paschalną?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Idźcie do miasta, do pewnego człowieka oraz mu powiedzcie: Nauczyciel mówi: Mój czas jest bliski; u ciebie zrobię wieczerzę paschalną z 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zrobili, jak im rozkazał Jezus, i przygotowali wieczerzę paschalną.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nastał wieczór, leżał u stołu z dwunastoma.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jedli, powiedział im: Zaprawdę, mówię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zasmucili się bardzo i zaczęli mówić do niego, każdy z nich: Panie, nie ja tym jestem!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odpowiadając, rzekł: Ten, który ze mną zanurza rękę w misie, ten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Syn Człowieka idzie naprzód, jak o nim napisano; lecz biada temu człowiekowi, przez którego Syn Człowieka jest wydawany; byłoby mu dobrze, gdyby nie został zrodzony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Judas, który go wydawał, rzekł: Nauczycielu mistrzu, nie ja jestem? Mówi mu: Ty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jedli, Jezus wziął chleb i uwielbiwszy Boga, łamał oraz dał uczniom, i powiedział: Bierzcie, jedzcie; to oznacza ciało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wziął kielich, podziękował oraz im dał, mówiąc: Pijcie z niego wszyscy;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to oznacza moją krew Nowego Testamentu, która za wielu się wylewa na wyzwolenie od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powiadam wam, że odtąd nie będę pił z tego plonu winorośli, aż do owego dnia, gdy go będę pił z wami nowym, w Królestwie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 hymn oraz wyszli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im Jezus: Wy wszyscy zostaniecie przy mnie zgorszeni tej nocy; bowiem napisano: Uderzę pasterza, i rozproszą się owce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wzbudzeniu mnie, poprzedzę was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oddzielając się, powiedział mu: Choćby wszyscy zostali zgorszeni przy tobie, ja nigdy nie zostanę zgorszony.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Jezus: Zaprawdę, mówię ci, że tej nocy, zanim kogut zapieje, trzykroć się mnie zaprzesz.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Piotr mu powiedział: Choćbym miał z tobą umrzeć, bylebym się ciebie nie zaparł. I podobnie mówili wszyscy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przychodzi z nimi na miejsce zwane Getsemane, i mówi uczniom: Usiądźcie tu, aż odejdę oraz tam się pomodlę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z sobą Piotra oraz dwóch synów Zebedeusza, zaczął się martwić i troskać.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mówi: Zbolała jest moja dusza aż do śmierci; zostańcie tu oraz czuwajcie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trochę dalej, padł na swoje oblicze, modląc się oraz mówiąc: Mój Ojcze, jeśli jest możliwe, niech mnie minie ten kielich; lecz nie jak ja chcę, ale jak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uczniów i znajduje ich śpiących, zatem mówi Piotrowi: Tak nie mogliście przez jedną godzinę ze mną czuwać?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oraz się módlcie, abyście nie weszli w doświadczenie; Duch wprawdzie jest ochoczy, ale ciało wewnętrzne chore.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znowu, kiedy powtórnie odszedł, pomodlił się, mówiąc: Ojcze mój, jeśli nie może mnie minąć ten kielich, tylko abym go pił, niech się stanie wola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znowu znalazł ich śpiących, bo ich oczy były obciążone.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opuściwszy ich, znowu odszedł i modlił się po raz trzeci, mówiąc to samo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 do swoich uczniów oraz im mówi: Odtąd śpijcie i odpoczywajcie; oto zbliżyła się godzina, a Syn Człowieka jest wydawany w ręce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pójdźmy. Oto zbliżył się ten, który mnie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mówił, oto przyszedł Judas, jeden z dwunastu, a z nim liczny tłum z mieczami i kijami od przedniejszych kapłanów oraz starszych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który go wydawał, dał im znak, mówiąc: Któregokolwiek pocałuję, ten nim jest; uchwyćcie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 podszedł do Jezusa oraz powiedział: Bądź pozdrowiony, nauczycielu mistrzu; i go pocałował.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mu rzekł: Towarzyszu, po co przychodzisz? Wtedy podeszli, narzucili ręce na Jezusa oraz go uchwycili.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tych, którzy byli z Jezusem, wyciągnął rękę, dobył swojego sztyletu i uderzywszy sługę arcykapłana, uciął mu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mu Jezus: Zawróć twój sztylet na jego miejsce; bo wszyscy, którzy mszczą się sztyletem, od sztyletu poginą.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sądzisz, że nie mógłbym teraz prosić mojego Ojca, a wystawiłby mi więcej niż dwanaście legionów aniołów?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jakby zostały wypełnione Pisma, które mówią, że tak się musi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ową godzinę powiedział Jezus do tłumów: Wyszliście jak na zbójcę, z mieczami i kijami, aby mnie pojmać? Każdego dnia siadałem u was, ucząc w Świątyni, a nie uchwyciliście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wszystko się stało, aby zostały wypełnione Pisma proroków. Wtedy wszyscy jego uczniowie opuścili go i uciekli.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uchwycili Jezusa i zaprowadzili go do Kajfasza, arcykapłana, gdzie zostali zgromadzeni uczeni w Piśmie oraz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z daleka szedł za nimi, aż do komnaty arcykapłana, po czym wszedł do wewnątrz i siedział z podwładnymi, aby zobaczyć wynik.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i starsi oraz cała rada, szukali fałszywego świadectwa przeciwko Jezusowi, aby go skazać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znaleźli; i choć wielu fałszywych świadków przychodziło nie znaleźli. A na koniec, gdy wystąpili dwaj fałszywi świadkowie,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powiedzieli: Ten mówił: Mogę obalić Świątynię Boga i przez trzy dni ją zbudować.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arcykapłan wstał, powiedział mu: Nic nie odpowiadasz? Cóż to ci świadczą przeciwko 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Jezus milczał. A arcykapłan kończąc, rzekł mu: Zaprzysięgam cię na Boga Żyjącego, abyś nam powiedział, czy ty jesteś Chrystusem,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Ty powiedziałeś. Jednakże mówię wam: Odtąd ujrzycie Syna Człowieka, który siedzi na prawicy mocy, i przychodzi na obłokach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arcykapłan rozdarł swoje szaty, mówiąc: Zbluźnił! Czy mamy jeszcze potrzebę świadków? Oto teraz słyszeliście jego bluźnierstwo.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wam się wydaje? A oni odpowiadając, rzekli: Winien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pluli na jego oblicze, bili go pięściami, a inni policzkowali,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Prorokuj nam, Chrystusie, kto jest tym, który cię uderzył?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siedział na zewnątrz, na dziedzińcu. Wtedy podeszła do niego pewna dziewczyna, mówiąc: Ty także byłeś z Jezusem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zaprzeczył przed wszystkimi, mówiąc: Nie wiem, co gadasz.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wychodził do przedsionka, zobaczyła go inna dziewczyna i mówi do tych tam: To ten był z Jezusem Nazarejczykiem.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powtórnie zaprzeczył z przysięgą: Nie znam tego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tam stali, przystąpili po krótkiej chwili i powiedzieli Piotrowi: Prawdziwie i ty jesteś z nich, bo także twoja mowa cię zdradza.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się zaklinać oraz przysięgać: Nie znam tego Człowieka.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przypomniał sobie słowo Jezusa, który mu oznajmił: Zanim kogut zapieje, trzykrotnie się mnie zaprzesz; po czym wyszedł na zewnątrz oraz gorzko zapłakał.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2024-04-27T23:22:10Z</dcterms:modified>
</cp:coreProperties>
</file>