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wczesny ranek, wszyscy przedniejsi kapłani oraz starsi ludu zarządzili naradę przeciwko Jezusowi, aby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go związali, odprowadzili i poddali go namiestnikowi Poncjuszowi Piłatowi.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Judas, który go wydał, widząc, że został osądzony, żałując tego, zwrócił przedniejszym kapłanom oraz starszym ludu trzydzieści sztuk srebra,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Zgrzeszyłem, gdy wydałem niewinną krew. Zaś oni powiedzieli: Cóż nam do tego? A ty patrz!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porzucił te sztuki srebra w Świątyni, wycofał się, odszedł i się powiesił.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przedniejsi kapłani wzięli te sztuki srebra, mówiąc: Nie godzi się ich kłaść do skarbca Świątyni, gdyż to jest oszacowanie przelewu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kiedy się naradzili, kupili za nie pole garncarza, na miejsce pogrzebania cudzoziemców.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to pole, zostało nazwane Polem Krwi, aż do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się wypełniło, co powiedziano przez proroka Jeremiasza, mówiącego: I przejęli trzydzieści sztuk srebra, oszacowanie szanowanego, który był szanowany przez synów Israela;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je na pole garncarza, jak mi postanowił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stał przed namiestnikiem. Zatem namiestnik go zapytał, mówiąc: Ty jesteś ten król Żydów? Zaś Jezus mu powiedział: Ty mówisz.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przedniejsi kapłani oraz starsi go oskarżali, nic nie odpowiedział.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Piłat mu mówi: Nie słuchasz, jak wiele przeciwko tobie świadczą?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mu nie odpowiedział na ani jedno słowo, tak, że namiestnik bardzo się dziwił.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święto, ten namiestnik zwykł był wypuszczać tłumowi jednego więźnia, tego, którego chcieli.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mieli wówczas znanego więźnia, zwanego Barabbaszem.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oni zostali zebrani, Piłat do nich powiedział: Którego chcecie, abym wam uwolnił? Barabbasza, czy Jezusa zwanego Chrystusem?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wiedział, że go ze złośliwości wydali.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siedział na trybunie, wysłała do niego jego żona, mówiąc: Nie miej żadnej sprawy z tym sprawiedliwym; bo przez niego, wiele dzisiaj wycierpiałam we 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przedniejsi kapłani oraz starsi namówili tłumy, aby prosili o Barabbasza, a Jezusa żeby stracili.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namiestnik odpowiadając, rzekł im: Którego z tych dwóch chcecie, abym wam wypuścił? A oni odpowiedzieli: Barabbasza.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Piłat: Zatem co uczynię z Jezusem, zwanym Chrystusem? Mówią mu wszyscy: Niech zostanie ukrzyżowany.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namiestnik powiedział: Jak to, co złego uczynił? Ale oni tym bardziej wołali, mówiąc: Niech zostanie ukrzyżowany.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Piłat widząc, że to nic nie pomaga, ale wszczyna większe rozruchy, wziął wodę i wbrew tłumowi umył ręce, mówiąc: Jestem wolny od kary za krew tego sprawiedliwego; a wy patrzcie.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cały lud odpowiadając, rzekł: Krew jego na nas i na nasze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wypuścił im Barabbasza; a Jezusa ubiczował i wydał, aby został ukrzyżowany.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żołnierze namiestnika zabrali Jezusa do pretorium, zebrali nad nim całą kohortę;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rozebrali go i nałożyli mu płaszcz szkarłatny.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Upletli też wieniec z cierni i włożyli na jego głowę, a trzcinę w jego prawą rękę. Po czym upadli przed nim na kolana oraz wyśmiali go, mówiąc: Bądź pozdrowiony, królu Żydów;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plując na niego, wzięli trzcinę oraz bili go w jego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go wyśmiali, rozebrali go z płaszcza, ubrali go w jego szaty oraz odprowadzili, aby go ukrzyżować.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wychodząc znaleźli człowieka, Cyrenejczyka, imieniem Szymon; tego zmusili, aby niósł jego krzyż.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na miejsce zwane Golgotą, nazywane też Miejscem Czaszki,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mu wypić ocet winny zmieszany z żółcią; lecz skosztował i nie chciał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go ukrzyżowali, rozdzielili jego szaty, rzucając los; aby się wypełniło, co powiedziano przez proroka: Rozdzielili sobie moje szaty, a o mój płaszcz los 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siedzieli i tam go pilnowali.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Umieścili także nad jego głową napisaną jego sprawę: Ten jest Jezus, Król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też z nim krzyżowani dwaj rozbójnicy, jeden z prawej strony, a drugi z lewej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przechodzili obok, bluźnili mu, kiwając swoimi głowami,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mówiąc: Ty, który obalasz Świątynię i w trzech dniach ją budujesz, uratuj sam siebie; jeżeli jesteś Synem Boga, zstąp z krzyża.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i przedniejsi kapłani wraz z uczonymi w Piśmie, i ze starszymi, wyśmiewając się, mówili: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Innych uratował, a samego siebie uratować nie może; skoro jest królem Israela, niech teraz zstąpi z krzyża, a uwierzymy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przekonany o swojej wartości w Bogu, więc niech go teraz wyrwie, jeśli go chce; bo powiedział: Jestem Synem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urągali mu rozbójnicy, którzy z nim zostali ukrzyżowani.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godziny szóstej, w całym kraju powstała ciemność, aż do godziny dziewiątej.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około dziewiątej godziny, Jezus zawołał wielkim głosem, mówiąc: Eli, Eli, lama sabachthani? To jest: Boże mój, Boże mój, czemu mnie opuściłeś?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niektórzy z tych, co tam stali, usłyszawszy to, mówili: Ten woła Eliasza.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zaraz jeden z nich podbiegł, wziął gąbkę, napełnił ją winnym octem, i włożywszy na trzcinę, dał mu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 mówili: Zdejmij, patrzmy czy Eliasz nadchodzi, aby go uratować.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Jezus, znowu zawołał wielkim głosem i oddał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zasłona Świątyni została rozerwana na dwoje, od góry aż do dołu; i ziemia została potrząśnięta, a skały rozłamane.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zostały otwarte grobowce, i zostało wzbudzonych wiele ciał tych świętych, którzy zasnęli,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wyszli z grobowców po jego powstaniu, weszli do świętego miasta, i pokazali się licznym.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setnik oraz ci, którzy z nim pilnowali Jezusa, widząc trzęsienie ziemi, i to, co się działo, bardzo się wystraszyli, mówiąc: Prawdziwie ten był Synem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tam wiele, z daleka przypatrujących się niewiast, które mu usługując, poszły za Jezusem od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nich była Maria Magdalena, Maria matka Jakóba i Jozesa oraz matka synów Zebedeusza.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nastał wieczór, przyszedł zamożny człowiek z Arymathei, imieniem Józef, który sam także został uczyniony uczniem w 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do Piłata i prosił o ciało Jezusa. Wtedy Piłat rozkazał, aby ciało zostało oddane.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wziął to ciało, owinął je w czyste sukno,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położył je w swoim nowym grobowcu, który wykuł w skale. Po czym zatoczył wielki kamień na drzwi grobowca i 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tam Maria Magdalena oraz inna Maria, siedzące naprzeciw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nazajutrz, które jest po dniu Przygotowania, zostali zebrani u Piłata przedniejsi kapłani i faryzeusze,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Panie, przypomnieliśmy sobie, że ów zwodziciel, jeszcze żyjąc, powiedział: Po trzech dniach będę wzbudzony.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rozkaż zabezpieczyć grób aż do trzeciego dnia, aby jego uczniowie, przyszedłszy w nocy, go nie ukradli, oraz nie powiedzieli ludowi, że jest wzbudzony z martwych; i będzie ostatni błąd gorszy niż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im powiedział: Macie straż; idźcie, zabezpieczcie sobie jak potraficie.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oni poszli, zabezpieczyli sobie grób za pomocą straży i zapieczętowali kamień.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2024-04-30T22:59:49Z</dcterms:modified>
</cp:coreProperties>
</file>