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owe dni przyszedł Jan Chrzciciel, który głosił na pustkowiu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Skruszcie się, bowiem zbliżyło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to jest Ten, o którym powiedziano przez proroka Izajasza, mówiącego: Głos wołającego na pustkowiu: Przygotujcie drogę Pana, czyńcie proste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Jan miał odzienie z wielbłądziej sierści oraz skórzany pas wokół swoich bioder; zaś szarańcza i leśny miód był jego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Jerozolima, cała Judea i cała kraina wokół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wyznając swoje grzechy, byli zanurzani przez niego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ujrzał wielu z faryzeuszów i saduceuszów przychodzących do swego chrztu, powiedział im: Rodzaju żmijowy, któż wam pokazał, żebyście uciekali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 godny skruchy;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mniemajcie, że możecie mówić sami w sobie: Mamy ojca Abrahama; bowiem powiadam wam, że Bóg z tych kamieni może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 siekiera jest przyłożona do korzenia drzew; zatem każde drzewo, które nie wydaje szlachetnego owocu, zostaje wycinane i w ogień wrzucane.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zanurzam w wodzie ku skrusze; ale ten, który przychodzi za mną, jest mocniejszy niż ja; on jest tym, którego butów nie jestem godzien nosić; ten was zanurzy w Duchu Świętym i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ma w swojej ręce wiejadło i wyczyści swoje klepisko, i zgromadzi swoją pszenicę do spichlerza,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przychodzi z Galilei, nad Jordan, do Jana, by przez niego zostać zanurzonym.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powstrzymywał go, mówiąc: Ja potrzebuję, abyś mnie zanurzył,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niego: Dopuść teraz; bo tylko tak wypada nam wypełnić całą sprawiedliwość. Wtedy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zanurzony, zaraz wystąpił z wody; i oto zostały mu otwarte niebiosa, i ujrzał Ducha Boga, zstępującego jak gołębica oraz spoczywającego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niebios, mówiący: Ten jest mój Syn umiłowany, w którym upodobałem.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2024-03-29T00:48:34Z</dcterms:modified>
</cp:coreProperties>
</file>