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zaprowadzony przez Ducha na pustkowie, aby być kuszonym przez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przepościł czterdzieści dni i czterdzieści nocy,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kusiciel przystąpił do niego i powiedział: Jeżeli jesteś Synem Boga, powiedz, aby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odpowiadając, rzekł: Napisane jest: Nie samym chlebem człowiek żyć będzie, ale każdym słowem wychodzącym przez usta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oszczerczy bierze go do świętego miasta oraz stawia go na najwyższym ganku Świątyni,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Jeśli jesteś Synem Boga, rzuć się w dół; bowiem jest napisane, że: Aniołom swoim przykazał o tobie, zatem poniosą cię na rękach, abyś przypadkiem nie uraził o kamień swojej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Znowu jest napisane: Nie będziesz kusił Pana,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ten oszczerczy bierze go na bardzo wysoką górę i pokazuje mu wszystkie królestwa tego porządku świata oraz ich sławę,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To wszystko ci dam, jeśli upadniesz i oddasz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mu mówi: Idź precz, szatanie, bowiem jest napisane: Panu Bogu twemu oddawał będziesz pokłon i Jemu samemu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ten oszczerczy; a oto podeszli aniołowie oraz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usłyszał, że Jan został wtrącony do więzienia, powrócił do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Nazaret, przyszedł i mieszkał w nadmorskim Kafarnaum, w granicach Zabulona i Neftalego;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mogło być wypełnione, co powiedziano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Neftalego, Droga Morza, za Jordanem, Galilea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ujrzał wielkie światło, a tym, siedzącym w krainie i cieniu śmierci wzeszło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owego czasu Jezus zaczął głosić i mówić: Skruszcie się, bowiem zbliżyło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przechodząc obok morza Galilei, ujrzał dwóch braci: Szymona zwanego Piotrem i Andrzeja, jego brata, którzy zapuszczali sieć w morze; bo byli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Pójdźcie za mną, a uczynię was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zaraz opuścili sieci i 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stamtąd poszedł dalej, ujrzał dwóch innych braci: Jakóba, syna Zebedeusza i Jana, jego brata, w łodzi z Zebedeuszem, ich ojcem, którzy naprawiali swoje sieci; ich także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opuścili łódź i swojego ojca oraz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całą Galileę, ucząc w ich bóżnicach, głosząc Dobrą Nowinę Królestwa, uzdrawiając każdą chorobę i wszelką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rozeszła się o nim wieść po całej Syrii; i przyprowadzono do niego wszystkich, co się źle mieli, ogarniętych rozmaitymi chorobami oraz mękami, także opętanych, epileptyków i paralityków; zatem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poszło za nim wiele tłumów z Galilei oraz Dziesięciogrodu, Jerozolimy, Judei i zza Jordanu.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2024-04-28T12:40:50Z</dcterms:modified>
</cp:coreProperties>
</file>